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84603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Маврина И.А.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НОУ ДОО "Центр образования и развития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Русакова Н.С.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Донченко Я.Е.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Маврина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1098957)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846037" w:id="5"/>
    <w:p>
      <w:pPr>
        <w:sectPr>
          <w:pgSz w:w="11906" w:h="16383" w:orient="portrait"/>
        </w:sectPr>
      </w:pPr>
    </w:p>
    <w:bookmarkEnd w:id="5"/>
    <w:bookmarkEnd w:id="0"/>
    <w:bookmarkStart w:name="block-784603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7846036" w:id="8"/>
    <w:p>
      <w:pPr>
        <w:sectPr>
          <w:pgSz w:w="11906" w:h="16383" w:orient="portrait"/>
        </w:sectPr>
      </w:pPr>
    </w:p>
    <w:bookmarkEnd w:id="8"/>
    <w:bookmarkEnd w:id="6"/>
    <w:bookmarkStart w:name="block-784603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7846038" w:id="10"/>
    <w:p>
      <w:pPr>
        <w:sectPr>
          <w:pgSz w:w="11906" w:h="16383" w:orient="portrait"/>
        </w:sectPr>
      </w:pPr>
    </w:p>
    <w:bookmarkEnd w:id="10"/>
    <w:bookmarkEnd w:id="9"/>
    <w:bookmarkStart w:name="block-7846039"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7846039" w:id="12"/>
    <w:p>
      <w:pPr>
        <w:sectPr>
          <w:pgSz w:w="11906" w:h="16383" w:orient="portrait"/>
        </w:sectPr>
      </w:pPr>
    </w:p>
    <w:bookmarkEnd w:id="12"/>
    <w:bookmarkEnd w:id="11"/>
    <w:bookmarkStart w:name="block-784604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https://lesson.edu.ru/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https://lesson.edu.ru/</w:t>
              </w:r>
            </w:hyperlink>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https://lesson.edu.ru/</w:t>
              </w:r>
            </w:hyperlink>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https://lesson.edu.ru/</w:t>
              </w:r>
            </w:hyperlink>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https://lesson.edu.ru/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https://lesson.edu.ru/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https://lesson.edu.ru/</w:t>
              </w:r>
            </w:hyperlink>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https://lesson.edu.ru/</w:t>
              </w:r>
            </w:hyperlink>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https://lesson.edu.ru/</w:t>
              </w:r>
            </w:hyperlink>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https://lesson.edu.ru/</w:t>
              </w:r>
            </w:hyperlink>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https://lesson.edu.ru/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https://lesson.edu.ru/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7846040" w:id="14"/>
    <w:p>
      <w:pPr>
        <w:sectPr>
          <w:pgSz w:w="16383" w:h="11906" w:orient="landscape"/>
        </w:sectPr>
      </w:pPr>
    </w:p>
    <w:bookmarkEnd w:id="14"/>
    <w:bookmarkEnd w:id="13"/>
    <w:bookmarkStart w:name="block-7846041"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https://lesson.edu.ru/</w:t>
              </w:r>
            </w:hyperlink>
          </w:p>
        </w:tc>
      </w:tr>
      <w:tr>
        <w:trPr>
          <w:trHeight w:val="8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https://lesson.edu.ru/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https://lesson.edu.ru/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https://lesson.edu.ru/</w:t>
              </w:r>
            </w:hyperlink>
          </w:p>
        </w:tc>
      </w:tr>
      <w:tr>
        <w:trPr>
          <w:trHeight w:val="14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https://lesson.edu.ru/</w:t>
              </w:r>
            </w:hyperlink>
          </w:p>
        </w:tc>
      </w:tr>
      <w:tr>
        <w:trPr>
          <w:trHeight w:val="32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https://lesson.edu.ru/</w:t>
              </w:r>
            </w:hyperlink>
          </w:p>
        </w:tc>
      </w:tr>
      <w:tr>
        <w:trPr>
          <w:trHeight w:val="12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https://lesson.edu.ru/</w:t>
              </w:r>
            </w:hyperlink>
          </w:p>
        </w:tc>
      </w:tr>
      <w:tr>
        <w:trPr>
          <w:trHeight w:val="11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https://lesson.edu.ru/</w:t>
              </w:r>
            </w:hyperlink>
          </w:p>
        </w:tc>
      </w:tr>
      <w:tr>
        <w:trPr>
          <w:trHeight w:val="13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https://lesson.edu.ru/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https://lesson.edu.ru/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https://lesson.edu.ru/</w:t>
              </w:r>
            </w:hyperlink>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https://lesson.edu.ru/</w:t>
              </w:r>
            </w:hyperlink>
          </w:p>
        </w:tc>
      </w:tr>
      <w:tr>
        <w:trPr>
          <w:trHeight w:val="10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https://lesson.edu.ru/</w:t>
              </w:r>
            </w:hyperlink>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https://lesson.edu.ru/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https://lesson.edu.ru/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https://lesson.edu.ru/</w:t>
              </w:r>
            </w:hyperlink>
          </w:p>
        </w:tc>
      </w:tr>
      <w:tr>
        <w:trPr>
          <w:trHeight w:val="99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https://lesson.edu.ru/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https://lesson.edu.ru/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https://lesson.edu.ru/</w:t>
              </w:r>
            </w:hyperlink>
          </w:p>
        </w:tc>
      </w:tr>
      <w:tr>
        <w:trPr>
          <w:trHeight w:val="14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https://lesson.edu.ru/</w:t>
              </w:r>
            </w:hyperlink>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https://lesson.edu.ru/</w:t>
              </w:r>
            </w:hyperlink>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https://lesson.edu.ru/</w:t>
              </w:r>
            </w:hyperlink>
          </w:p>
        </w:tc>
      </w:tr>
      <w:tr>
        <w:trPr>
          <w:trHeight w:val="13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https://lesson.edu.ru/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https://lesson.edu.ru/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https://lesson.edu.ru/</w:t>
              </w:r>
            </w:hyperlink>
          </w:p>
        </w:tc>
      </w:tr>
      <w:tr>
        <w:trPr>
          <w:trHeight w:val="26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https://lesson.edu.ru/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https://lesson.edu.ru/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https://lesson.edu.ru/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https://lesson.edu.ru/</w:t>
              </w:r>
            </w:hyperlink>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https://lesson.edu.ru/</w:t>
              </w:r>
            </w:hyperlink>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https://lesson.edu.ru/</w:t>
              </w:r>
            </w:hyperlink>
          </w:p>
        </w:tc>
      </w:tr>
      <w:tr>
        <w:trPr>
          <w:trHeight w:val="16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https://lesson.edu.ru/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https://lesson.edu.ru/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https://lesson.edu.ru/</w:t>
              </w:r>
            </w:hyperlink>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https://lesson.edu.ru/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846041" w:id="16"/>
    <w:p>
      <w:pPr>
        <w:sectPr>
          <w:pgSz w:w="16383" w:h="11906" w:orient="landscape"/>
        </w:sectPr>
      </w:pPr>
    </w:p>
    <w:bookmarkEnd w:id="16"/>
    <w:bookmarkEnd w:id="15"/>
    <w:bookmarkStart w:name="block-784604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846042"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lesson.edu.ru/" Type="http://schemas.openxmlformats.org/officeDocument/2006/relationships/hyperlink" Id="rId4"/>
    <Relationship TargetMode="External" Target="https://lesson.edu.ru/" Type="http://schemas.openxmlformats.org/officeDocument/2006/relationships/hyperlink" Id="rId5"/>
    <Relationship TargetMode="External" Target="https://lesson.edu.ru/" Type="http://schemas.openxmlformats.org/officeDocument/2006/relationships/hyperlink" Id="rId6"/>
    <Relationship TargetMode="External" Target="https://lesson.edu.ru/" Type="http://schemas.openxmlformats.org/officeDocument/2006/relationships/hyperlink" Id="rId7"/>
    <Relationship TargetMode="External" Target="https://lesson.edu.ru/" Type="http://schemas.openxmlformats.org/officeDocument/2006/relationships/hyperlink" Id="rId8"/>
    <Relationship TargetMode="External" Target="https://lesson.edu.ru/" Type="http://schemas.openxmlformats.org/officeDocument/2006/relationships/hyperlink" Id="rId9"/>
    <Relationship TargetMode="External" Target="https://lesson.edu.ru/" Type="http://schemas.openxmlformats.org/officeDocument/2006/relationships/hyperlink" Id="rId10"/>
    <Relationship TargetMode="External" Target="https://lesson.edu.ru/" Type="http://schemas.openxmlformats.org/officeDocument/2006/relationships/hyperlink" Id="rId11"/>
    <Relationship TargetMode="External" Target="https://lesson.edu.ru/" Type="http://schemas.openxmlformats.org/officeDocument/2006/relationships/hyperlink" Id="rId12"/>
    <Relationship TargetMode="External" Target="https://lesson.edu.ru/" Type="http://schemas.openxmlformats.org/officeDocument/2006/relationships/hyperlink" Id="rId13"/>
    <Relationship TargetMode="External" Target="https://lesson.edu.ru/" Type="http://schemas.openxmlformats.org/officeDocument/2006/relationships/hyperlink" Id="rId14"/>
    <Relationship TargetMode="External" Target="https://lesson.edu.ru/" Type="http://schemas.openxmlformats.org/officeDocument/2006/relationships/hyperlink" Id="rId15"/>
    <Relationship TargetMode="External" Target="https://lesson.edu.ru/" Type="http://schemas.openxmlformats.org/officeDocument/2006/relationships/hyperlink" Id="rId16"/>
    <Relationship TargetMode="External" Target="https://lesson.edu.ru/" Type="http://schemas.openxmlformats.org/officeDocument/2006/relationships/hyperlink" Id="rId17"/>
    <Relationship TargetMode="External" Target="https://lesson.edu.ru/" Type="http://schemas.openxmlformats.org/officeDocument/2006/relationships/hyperlink" Id="rId18"/>
    <Relationship TargetMode="External" Target="https://lesson.edu.ru/" Type="http://schemas.openxmlformats.org/officeDocument/2006/relationships/hyperlink" Id="rId19"/>
    <Relationship TargetMode="External" Target="https://lesson.edu.ru/" Type="http://schemas.openxmlformats.org/officeDocument/2006/relationships/hyperlink" Id="rId20"/>
    <Relationship TargetMode="External" Target="https://lesson.edu.ru/" Type="http://schemas.openxmlformats.org/officeDocument/2006/relationships/hyperlink" Id="rId21"/>
    <Relationship TargetMode="External" Target="https://lesson.edu.ru/" Type="http://schemas.openxmlformats.org/officeDocument/2006/relationships/hyperlink" Id="rId22"/>
    <Relationship TargetMode="External" Target="https://lesson.edu.ru/" Type="http://schemas.openxmlformats.org/officeDocument/2006/relationships/hyperlink" Id="rId23"/>
    <Relationship TargetMode="External" Target="https://lesson.edu.ru/" Type="http://schemas.openxmlformats.org/officeDocument/2006/relationships/hyperlink" Id="rId24"/>
    <Relationship TargetMode="External" Target="https://lesson.edu.ru/" Type="http://schemas.openxmlformats.org/officeDocument/2006/relationships/hyperlink" Id="rId25"/>
    <Relationship TargetMode="External" Target="https://lesson.edu.ru/" Type="http://schemas.openxmlformats.org/officeDocument/2006/relationships/hyperlink" Id="rId26"/>
    <Relationship TargetMode="External" Target="https://lesson.edu.ru/" Type="http://schemas.openxmlformats.org/officeDocument/2006/relationships/hyperlink" Id="rId27"/>
    <Relationship TargetMode="External" Target="https://lesson.edu.ru/" Type="http://schemas.openxmlformats.org/officeDocument/2006/relationships/hyperlink" Id="rId28"/>
    <Relationship TargetMode="External" Target="https://lesson.edu.ru/" Type="http://schemas.openxmlformats.org/officeDocument/2006/relationships/hyperlink" Id="rId29"/>
    <Relationship TargetMode="External" Target="https://lesson.edu.ru/" Type="http://schemas.openxmlformats.org/officeDocument/2006/relationships/hyperlink" Id="rId30"/>
    <Relationship TargetMode="External" Target="https://lesson.edu.ru/" Type="http://schemas.openxmlformats.org/officeDocument/2006/relationships/hyperlink" Id="rId31"/>
    <Relationship TargetMode="External" Target="https://lesson.edu.ru/" Type="http://schemas.openxmlformats.org/officeDocument/2006/relationships/hyperlink" Id="rId32"/>
    <Relationship TargetMode="External" Target="https://lesson.edu.ru/" Type="http://schemas.openxmlformats.org/officeDocument/2006/relationships/hyperlink" Id="rId33"/>
    <Relationship TargetMode="External" Target="https://lesson.edu.ru/" Type="http://schemas.openxmlformats.org/officeDocument/2006/relationships/hyperlink" Id="rId34"/>
    <Relationship TargetMode="External" Target="https://lesson.edu.ru/" Type="http://schemas.openxmlformats.org/officeDocument/2006/relationships/hyperlink" Id="rId35"/>
    <Relationship TargetMode="External" Target="https://lesson.edu.ru/" Type="http://schemas.openxmlformats.org/officeDocument/2006/relationships/hyperlink" Id="rId36"/>
    <Relationship TargetMode="External" Target="https://lesson.edu.ru/" Type="http://schemas.openxmlformats.org/officeDocument/2006/relationships/hyperlink" Id="rId37"/>
    <Relationship TargetMode="External" Target="https://lesson.edu.ru/" Type="http://schemas.openxmlformats.org/officeDocument/2006/relationships/hyperlink" Id="rId38"/>
    <Relationship TargetMode="External" Target="https://lesson.edu.ru/" Type="http://schemas.openxmlformats.org/officeDocument/2006/relationships/hyperlink" Id="rId39"/>
    <Relationship TargetMode="External" Target="https://lesson.edu.ru/" Type="http://schemas.openxmlformats.org/officeDocument/2006/relationships/hyperlink" Id="rId40"/>
    <Relationship TargetMode="External" Target="https://lesson.edu.ru/" Type="http://schemas.openxmlformats.org/officeDocument/2006/relationships/hyperlink" Id="rId41"/>
    <Relationship TargetMode="External" Target="https://lesson.edu.ru/" Type="http://schemas.openxmlformats.org/officeDocument/2006/relationships/hyperlink" Id="rId42"/>
    <Relationship TargetMode="External" Target="https://lesson.edu.ru/" Type="http://schemas.openxmlformats.org/officeDocument/2006/relationships/hyperlink" Id="rId43"/>
    <Relationship TargetMode="External" Target="https://lesson.edu.ru/" Type="http://schemas.openxmlformats.org/officeDocument/2006/relationships/hyperlink" Id="rId44"/>
    <Relationship TargetMode="External" Target="https://lesson.edu.ru/" Type="http://schemas.openxmlformats.org/officeDocument/2006/relationships/hyperlink" Id="rId45"/>
    <Relationship TargetMode="External" Target="https://lesson.edu.ru/" Type="http://schemas.openxmlformats.org/officeDocument/2006/relationships/hyperlink" Id="rId46"/>
    <Relationship TargetMode="External" Target="https://lesson.edu.ru/" Type="http://schemas.openxmlformats.org/officeDocument/2006/relationships/hyperlink" Id="rId47"/>
    <Relationship TargetMode="External" Target="https://lesson.edu.ru/" Type="http://schemas.openxmlformats.org/officeDocument/2006/relationships/hyperlink" Id="rId48"/>
    <Relationship TargetMode="External" Target="https://lesson.edu.ru/" Type="http://schemas.openxmlformats.org/officeDocument/2006/relationships/hyperlink" Id="rId49"/>
    <Relationship TargetMode="External" Target="https://lesson.edu.ru/" Type="http://schemas.openxmlformats.org/officeDocument/2006/relationships/hyperlink" Id="rId50"/>
    <Relationship TargetMode="External" Target="https://lesson.edu.ru/" Type="http://schemas.openxmlformats.org/officeDocument/2006/relationships/hyperlink" Id="rId51"/>
    <Relationship TargetMode="External" Target="https://lesson.edu.ru/" Type="http://schemas.openxmlformats.org/officeDocument/2006/relationships/hyperlink" Id="rId52"/>
    <Relationship TargetMode="External" Target="https://lesson.edu.ru/" Type="http://schemas.openxmlformats.org/officeDocument/2006/relationships/hyperlink" Id="rId53"/>
    <Relationship TargetMode="External" Target="https://lesson.edu.ru/" Type="http://schemas.openxmlformats.org/officeDocument/2006/relationships/hyperlink" Id="rId54"/>
    <Relationship TargetMode="External" Target="https://lesson.edu.ru/" Type="http://schemas.openxmlformats.org/officeDocument/2006/relationships/hyperlink" Id="rId55"/>
    <Relationship TargetMode="External" Target="https://lesson.edu.ru/" Type="http://schemas.openxmlformats.org/officeDocument/2006/relationships/hyperlink" Id="rId56"/>
    <Relationship TargetMode="External" Target="https://lesson.edu.ru/" Type="http://schemas.openxmlformats.org/officeDocument/2006/relationships/hyperlink" Id="rId57"/>
    <Relationship TargetMode="External" Target="https://lesson.edu.ru/" Type="http://schemas.openxmlformats.org/officeDocument/2006/relationships/hyperlink" Id="rId58"/>
    <Relationship TargetMode="External" Target="https://lesson.edu.ru/" Type="http://schemas.openxmlformats.org/officeDocument/2006/relationships/hyperlink" Id="rId59"/>
    <Relationship TargetMode="External" Target="https://lesson.edu.ru/" Type="http://schemas.openxmlformats.org/officeDocument/2006/relationships/hyperlink" Id="rId60"/>
    <Relationship TargetMode="External" Target="https://lesson.edu.ru/" Type="http://schemas.openxmlformats.org/officeDocument/2006/relationships/hyperlink" Id="rId61"/>
    <Relationship TargetMode="External" Target="https://lesson.edu.ru/" Type="http://schemas.openxmlformats.org/officeDocument/2006/relationships/hyperlink" Id="rId62"/>
    <Relationship TargetMode="External" Target="https://lesson.edu.ru/" Type="http://schemas.openxmlformats.org/officeDocument/2006/relationships/hyperlink" Id="rId63"/>
    <Relationship TargetMode="External" Target="https://lesson.edu.ru/" Type="http://schemas.openxmlformats.org/officeDocument/2006/relationships/hyperlink" Id="rId64"/>
    <Relationship TargetMode="External" Target="https://lesson.edu.ru/" Type="http://schemas.openxmlformats.org/officeDocument/2006/relationships/hyperlink" Id="rId65"/>
    <Relationship TargetMode="External" Target="https://lesson.edu.ru/" Type="http://schemas.openxmlformats.org/officeDocument/2006/relationships/hyperlink" Id="rId66"/>
    <Relationship TargetMode="External" Target="https://lesson.edu.ru/" Type="http://schemas.openxmlformats.org/officeDocument/2006/relationships/hyperlink" Id="rId67"/>
    <Relationship TargetMode="External" Target="https://lesson.edu.ru/" Type="http://schemas.openxmlformats.org/officeDocument/2006/relationships/hyperlink" Id="rId68"/>
    <Relationship TargetMode="External" Target="https://lesson.edu.ru/" Type="http://schemas.openxmlformats.org/officeDocument/2006/relationships/hyperlink" Id="rId69"/>
    <Relationship TargetMode="External" Target="https://lesson.edu.ru/" Type="http://schemas.openxmlformats.org/officeDocument/2006/relationships/hyperlink" Id="rId70"/>
    <Relationship TargetMode="External" Target="https://lesson.edu.ru/" Type="http://schemas.openxmlformats.org/officeDocument/2006/relationships/hyperlink" Id="rId71"/>
    <Relationship TargetMode="External" Target="https://lesson.edu.ru/" Type="http://schemas.openxmlformats.org/officeDocument/2006/relationships/hyperlink" Id="rId72"/>
    <Relationship TargetMode="External" Target="https://lesson.edu.ru/" Type="http://schemas.openxmlformats.org/officeDocument/2006/relationships/hyperlink" Id="rId73"/>
    <Relationship TargetMode="External" Target="https://lesson.edu.ru/" Type="http://schemas.openxmlformats.org/officeDocument/2006/relationships/hyperlink" Id="rId74"/>
    <Relationship TargetMode="External" Target="https://lesson.edu.ru/" Type="http://schemas.openxmlformats.org/officeDocument/2006/relationships/hyperlink" Id="rId75"/>
    <Relationship TargetMode="External" Target="https://lesson.edu.ru/" Type="http://schemas.openxmlformats.org/officeDocument/2006/relationships/hyperlink" Id="rId76"/>
    <Relationship TargetMode="External" Target="https://lesson.edu.ru/" Type="http://schemas.openxmlformats.org/officeDocument/2006/relationships/hyperlink" Id="rId77"/>
    <Relationship TargetMode="External" Target="https://lesson.edu.ru/" Type="http://schemas.openxmlformats.org/officeDocument/2006/relationships/hyperlink" Id="rId78"/>
    <Relationship TargetMode="External" Target="https://lesson.edu.ru/" Type="http://schemas.openxmlformats.org/officeDocument/2006/relationships/hyperlink" Id="rId79"/>
    <Relationship TargetMode="External" Target="https://lesson.edu.ru/" Type="http://schemas.openxmlformats.org/officeDocument/2006/relationships/hyperlink" Id="rId80"/>
    <Relationship TargetMode="External" Target="https://lesson.edu.ru/" Type="http://schemas.openxmlformats.org/officeDocument/2006/relationships/hyperlink" Id="rId81"/>
    <Relationship TargetMode="External" Target="https://lesson.edu.ru/" Type="http://schemas.openxmlformats.org/officeDocument/2006/relationships/hyperlink" Id="rId82"/>
    <Relationship TargetMode="External" Target="https://lesson.edu.ru/" Type="http://schemas.openxmlformats.org/officeDocument/2006/relationships/hyperlink" Id="rId83"/>
    <Relationship TargetMode="External" Target="https://lesson.edu.ru/" Type="http://schemas.openxmlformats.org/officeDocument/2006/relationships/hyperlink" Id="rId84"/>
    <Relationship TargetMode="External" Target="https://lesson.edu.ru/" Type="http://schemas.openxmlformats.org/officeDocument/2006/relationships/hyperlink" Id="rId85"/>
    <Relationship TargetMode="External" Target="https://lesson.edu.ru/" Type="http://schemas.openxmlformats.org/officeDocument/2006/relationships/hyperlink" Id="rId86"/>
    <Relationship TargetMode="External" Target="https://lesson.edu.ru/" Type="http://schemas.openxmlformats.org/officeDocument/2006/relationships/hyperlink" Id="rId87"/>
    <Relationship TargetMode="External" Target="https://lesson.edu.ru/" Type="http://schemas.openxmlformats.org/officeDocument/2006/relationships/hyperlink" Id="rId88"/>
    <Relationship TargetMode="External" Target="https://lesson.edu.ru/" Type="http://schemas.openxmlformats.org/officeDocument/2006/relationships/hyperlink" Id="rId89"/>
    <Relationship TargetMode="External" Target="https://lesson.edu.ru/" Type="http://schemas.openxmlformats.org/officeDocument/2006/relationships/hyperlink" Id="rId90"/>
    <Relationship TargetMode="External" Target="https://lesson.edu.ru/" Type="http://schemas.openxmlformats.org/officeDocument/2006/relationships/hyperlink" Id="rId91"/>
    <Relationship TargetMode="External" Target="https://lesson.edu.ru/" Type="http://schemas.openxmlformats.org/officeDocument/2006/relationships/hyperlink" Id="rId92"/>
    <Relationship TargetMode="External" Target="https://lesson.edu.ru/" Type="http://schemas.openxmlformats.org/officeDocument/2006/relationships/hyperlink" Id="rId93"/>
    <Relationship TargetMode="External" Target="https://lesson.edu.ru/" Type="http://schemas.openxmlformats.org/officeDocument/2006/relationships/hyperlink" Id="rId94"/>
    <Relationship TargetMode="External" Target="https://lesson.edu.ru/" Type="http://schemas.openxmlformats.org/officeDocument/2006/relationships/hyperlink" Id="rId95"/>
    <Relationship TargetMode="External" Target="https://lesson.edu.ru/" Type="http://schemas.openxmlformats.org/officeDocument/2006/relationships/hyperlink" Id="rId96"/>
    <Relationship TargetMode="External" Target="https://lesson.edu.ru/" Type="http://schemas.openxmlformats.org/officeDocument/2006/relationships/hyperlink" Id="rId97"/>
    <Relationship TargetMode="External" Target="https://lesson.edu.ru/" Type="http://schemas.openxmlformats.org/officeDocument/2006/relationships/hyperlink" Id="rId98"/>
    <Relationship TargetMode="External" Target="https://lesson.edu.ru/" Type="http://schemas.openxmlformats.org/officeDocument/2006/relationships/hyperlink" Id="rId99"/>
    <Relationship TargetMode="External" Target="https://lesson.edu.ru/" Type="http://schemas.openxmlformats.org/officeDocument/2006/relationships/hyperlink" Id="rId100"/>
    <Relationship TargetMode="External" Target="https://lesson.edu.ru/" Type="http://schemas.openxmlformats.org/officeDocument/2006/relationships/hyperlink" Id="rId101"/>
    <Relationship TargetMode="External" Target="https://lesson.edu.ru/" Type="http://schemas.openxmlformats.org/officeDocument/2006/relationships/hyperlink" Id="rId102"/>
    <Relationship TargetMode="External" Target="https://lesson.edu.ru/" Type="http://schemas.openxmlformats.org/officeDocument/2006/relationships/hyperlink" Id="rId103"/>
    <Relationship TargetMode="External" Target="https://lesson.edu.ru/" Type="http://schemas.openxmlformats.org/officeDocument/2006/relationships/hyperlink" Id="rId104"/>
    <Relationship TargetMode="External" Target="https://lesson.edu.ru/" Type="http://schemas.openxmlformats.org/officeDocument/2006/relationships/hyperlink" Id="rId105"/>
    <Relationship TargetMode="External" Target="https://lesson.edu.ru/" Type="http://schemas.openxmlformats.org/officeDocument/2006/relationships/hyperlink" Id="rId106"/>
    <Relationship TargetMode="External" Target="https://lesson.edu.ru/" Type="http://schemas.openxmlformats.org/officeDocument/2006/relationships/hyperlink" Id="rId107"/>
    <Relationship TargetMode="External" Target="https://lesson.edu.ru/" Type="http://schemas.openxmlformats.org/officeDocument/2006/relationships/hyperlink" Id="rId108"/>
    <Relationship TargetMode="External" Target="https://lesson.edu.ru/" Type="http://schemas.openxmlformats.org/officeDocument/2006/relationships/hyperlink" Id="rId109"/>
    <Relationship TargetMode="External" Target="https://lesson.edu.ru/" Type="http://schemas.openxmlformats.org/officeDocument/2006/relationships/hyperlink" Id="rId110"/>
    <Relationship TargetMode="External" Target="https://lesson.edu.ru/" Type="http://schemas.openxmlformats.org/officeDocument/2006/relationships/hyperlink" Id="rId111"/>
    <Relationship TargetMode="External" Target="https://lesson.edu.ru/" Type="http://schemas.openxmlformats.org/officeDocument/2006/relationships/hyperlink" Id="rId112"/>
    <Relationship TargetMode="External" Target="https://lesson.edu.ru/" Type="http://schemas.openxmlformats.org/officeDocument/2006/relationships/hyperlink" Id="rId113"/>
    <Relationship TargetMode="External" Target="https://lesson.edu.ru/" Type="http://schemas.openxmlformats.org/officeDocument/2006/relationships/hyperlink" Id="rId114"/>
    <Relationship TargetMode="External" Target="https://lesson.edu.ru/" Type="http://schemas.openxmlformats.org/officeDocument/2006/relationships/hyperlink" Id="rId115"/>
    <Relationship TargetMode="External" Target="https://lesson.edu.ru/" Type="http://schemas.openxmlformats.org/officeDocument/2006/relationships/hyperlink" Id="rId116"/>
    <Relationship TargetMode="External" Target="https://lesson.edu.ru/" Type="http://schemas.openxmlformats.org/officeDocument/2006/relationships/hyperlink" Id="rId117"/>
    <Relationship TargetMode="External" Target="https://lesson.edu.ru/" Type="http://schemas.openxmlformats.org/officeDocument/2006/relationships/hyperlink" Id="rId118"/>
    <Relationship TargetMode="External" Target="https://lesson.edu.ru/" Type="http://schemas.openxmlformats.org/officeDocument/2006/relationships/hyperlink" Id="rId119"/>
    <Relationship TargetMode="External" Target="https://lesson.edu.ru/" Type="http://schemas.openxmlformats.org/officeDocument/2006/relationships/hyperlink" Id="rId120"/>
    <Relationship TargetMode="External" Target="https://lesson.edu.ru/" Type="http://schemas.openxmlformats.org/officeDocument/2006/relationships/hyperlink" Id="rId121"/>
    <Relationship TargetMode="External" Target="https://lesson.edu.ru/" Type="http://schemas.openxmlformats.org/officeDocument/2006/relationships/hyperlink" Id="rId122"/>
    <Relationship TargetMode="External" Target="https://lesson.edu.ru/" Type="http://schemas.openxmlformats.org/officeDocument/2006/relationships/hyperlink" Id="rId123"/>
    <Relationship TargetMode="External" Target="https://lesson.edu.ru/" Type="http://schemas.openxmlformats.org/officeDocument/2006/relationships/hyperlink" Id="rId124"/>
    <Relationship TargetMode="External" Target="https://lesson.edu.ru/" Type="http://schemas.openxmlformats.org/officeDocument/2006/relationships/hyperlink" Id="rId125"/>
    <Relationship TargetMode="External" Target="https://lesson.edu.ru/" Type="http://schemas.openxmlformats.org/officeDocument/2006/relationships/hyperlink" Id="rId126"/>
    <Relationship TargetMode="External" Target="https://lesson.edu.ru/" Type="http://schemas.openxmlformats.org/officeDocument/2006/relationships/hyperlink" Id="rId127"/>
    <Relationship TargetMode="External" Target="https://lesson.edu.ru/" Type="http://schemas.openxmlformats.org/officeDocument/2006/relationships/hyperlink" Id="rId128"/>
    <Relationship TargetMode="External" Target="https://lesson.edu.ru/" Type="http://schemas.openxmlformats.org/officeDocument/2006/relationships/hyperlink" Id="rId129"/>
    <Relationship TargetMode="External" Target="https://lesson.edu.ru/" Type="http://schemas.openxmlformats.org/officeDocument/2006/relationships/hyperlink" Id="rId130"/>
    <Relationship TargetMode="External" Target="https://lesson.edu.ru/" Type="http://schemas.openxmlformats.org/officeDocument/2006/relationships/hyperlink" Id="rId131"/>
    <Relationship TargetMode="External" Target="https://lesson.edu.ru/" Type="http://schemas.openxmlformats.org/officeDocument/2006/relationships/hyperlink" Id="rId132"/>
    <Relationship TargetMode="External" Target="https://lesson.edu.ru/" Type="http://schemas.openxmlformats.org/officeDocument/2006/relationships/hyperlink" Id="rId133"/>
    <Relationship TargetMode="External" Target="https://lesson.edu.ru/" Type="http://schemas.openxmlformats.org/officeDocument/2006/relationships/hyperlink" Id="rId134"/>
    <Relationship TargetMode="External" Target="https://lesson.edu.ru/" Type="http://schemas.openxmlformats.org/officeDocument/2006/relationships/hyperlink" Id="rId135"/>
    <Relationship TargetMode="External" Target="https://lesson.edu.ru/" Type="http://schemas.openxmlformats.org/officeDocument/2006/relationships/hyperlink" Id="rId136"/>
    <Relationship TargetMode="External" Target="https://lesson.edu.ru/" Type="http://schemas.openxmlformats.org/officeDocument/2006/relationships/hyperlink" Id="rId137"/>
    <Relationship TargetMode="External" Target="https://lesson.edu.ru/" Type="http://schemas.openxmlformats.org/officeDocument/2006/relationships/hyperlink" Id="rId138"/>
    <Relationship TargetMode="External" Target="https://lesson.edu.ru/" Type="http://schemas.openxmlformats.org/officeDocument/2006/relationships/hyperlink" Id="rId139"/>
    <Relationship TargetMode="External" Target="https://lesson.edu.ru/" Type="http://schemas.openxmlformats.org/officeDocument/2006/relationships/hyperlink" Id="rId140"/>
    <Relationship TargetMode="External" Target="https://lesson.edu.ru/" Type="http://schemas.openxmlformats.org/officeDocument/2006/relationships/hyperlink" Id="rId141"/>
    <Relationship TargetMode="External" Target="https://lesson.edu.ru/" Type="http://schemas.openxmlformats.org/officeDocument/2006/relationships/hyperlink" Id="rId142"/>
    <Relationship TargetMode="External" Target="https://lesson.edu.ru/" Type="http://schemas.openxmlformats.org/officeDocument/2006/relationships/hyperlink" Id="rId143"/>
    <Relationship TargetMode="External" Target="https://lesson.edu.ru/" Type="http://schemas.openxmlformats.org/officeDocument/2006/relationships/hyperlink" Id="rId144"/>
    <Relationship TargetMode="External" Target="https://lesson.edu.ru/" Type="http://schemas.openxmlformats.org/officeDocument/2006/relationships/hyperlink" Id="rId145"/>
    <Relationship TargetMode="External" Target="https://lesson.edu.ru/" Type="http://schemas.openxmlformats.org/officeDocument/2006/relationships/hyperlink" Id="rId146"/>
    <Relationship TargetMode="External" Target="https://lesson.edu.ru/" Type="http://schemas.openxmlformats.org/officeDocument/2006/relationships/hyperlink" Id="rId147"/>
    <Relationship TargetMode="External" Target="https://lesson.edu.ru/" Type="http://schemas.openxmlformats.org/officeDocument/2006/relationships/hyperlink" Id="rId148"/>
    <Relationship TargetMode="External" Target="https://lesson.edu.ru/" Type="http://schemas.openxmlformats.org/officeDocument/2006/relationships/hyperlink" Id="rId149"/>
    <Relationship TargetMode="External" Target="https://lesson.edu.ru/" Type="http://schemas.openxmlformats.org/officeDocument/2006/relationships/hyperlink" Id="rId150"/>
    <Relationship TargetMode="External" Target="https://lesson.edu.ru/" Type="http://schemas.openxmlformats.org/officeDocument/2006/relationships/hyperlink" Id="rId151"/>
    <Relationship TargetMode="External" Target="https://lesson.edu.ru/" Type="http://schemas.openxmlformats.org/officeDocument/2006/relationships/hyperlink" Id="rId152"/>
    <Relationship TargetMode="External" Target="https://lesson.edu.ru/" Type="http://schemas.openxmlformats.org/officeDocument/2006/relationships/hyperlink" Id="rId153"/>
    <Relationship TargetMode="External" Target="https://lesson.edu.ru/" Type="http://schemas.openxmlformats.org/officeDocument/2006/relationships/hyperlink" Id="rId154"/>
    <Relationship TargetMode="External" Target="https://lesson.edu.ru/" Type="http://schemas.openxmlformats.org/officeDocument/2006/relationships/hyperlink" Id="rId155"/>
    <Relationship TargetMode="External" Target="https://lesson.edu.ru/" Type="http://schemas.openxmlformats.org/officeDocument/2006/relationships/hyperlink" Id="rId156"/>
    <Relationship TargetMode="External" Target="https://lesson.edu.ru/" Type="http://schemas.openxmlformats.org/officeDocument/2006/relationships/hyperlink" Id="rId157"/>
    <Relationship TargetMode="External" Target="https://lesson.edu.ru/" Type="http://schemas.openxmlformats.org/officeDocument/2006/relationships/hyperlink" Id="rId158"/>
    <Relationship TargetMode="External" Target="https://lesson.edu.ru/" Type="http://schemas.openxmlformats.org/officeDocument/2006/relationships/hyperlink" Id="rId159"/>
    <Relationship TargetMode="External" Target="https://lesson.edu.ru/" Type="http://schemas.openxmlformats.org/officeDocument/2006/relationships/hyperlink" Id="rId160"/>
    <Relationship TargetMode="External" Target="https://lesson.edu.ru/" Type="http://schemas.openxmlformats.org/officeDocument/2006/relationships/hyperlink" Id="rId161"/>
    <Relationship TargetMode="External" Target="https://lesson.edu.ru/" Type="http://schemas.openxmlformats.org/officeDocument/2006/relationships/hyperlink" Id="rId162"/>
    <Relationship TargetMode="External" Target="https://lesson.edu.ru/" Type="http://schemas.openxmlformats.org/officeDocument/2006/relationships/hyperlink" Id="rId163"/>
    <Relationship TargetMode="External" Target="https://lesson.edu.ru/" Type="http://schemas.openxmlformats.org/officeDocument/2006/relationships/hyperlink" Id="rId164"/>
    <Relationship TargetMode="External" Target="https://lesson.edu.ru/" Type="http://schemas.openxmlformats.org/officeDocument/2006/relationships/hyperlink" Id="rId165"/>
    <Relationship TargetMode="External" Target="https://lesson.edu.ru/" Type="http://schemas.openxmlformats.org/officeDocument/2006/relationships/hyperlink" Id="rId166"/>
    <Relationship TargetMode="External" Target="https://lesson.edu.ru/" Type="http://schemas.openxmlformats.org/officeDocument/2006/relationships/hyperlink" Id="rId167"/>
    <Relationship TargetMode="External" Target="https://lesson.edu.ru/" Type="http://schemas.openxmlformats.org/officeDocument/2006/relationships/hyperlink" Id="rId168"/>
    <Relationship TargetMode="External" Target="https://lesson.edu.ru/" Type="http://schemas.openxmlformats.org/officeDocument/2006/relationships/hyperlink" Id="rId169"/>
    <Relationship TargetMode="External" Target="https://lesson.edu.ru/" Type="http://schemas.openxmlformats.org/officeDocument/2006/relationships/hyperlink" Id="rId170"/>
    <Relationship TargetMode="External" Target="https://lesson.edu.ru/" Type="http://schemas.openxmlformats.org/officeDocument/2006/relationships/hyperlink" Id="rId171"/>
    <Relationship TargetMode="External" Target="https://lesson.edu.ru/" Type="http://schemas.openxmlformats.org/officeDocument/2006/relationships/hyperlink" Id="rId172"/>
    <Relationship TargetMode="External" Target="https://lesson.edu.ru/" Type="http://schemas.openxmlformats.org/officeDocument/2006/relationships/hyperlink" Id="rId173"/>
    <Relationship TargetMode="External" Target="https://lesson.edu.ru/" Type="http://schemas.openxmlformats.org/officeDocument/2006/relationships/hyperlink" Id="rId174"/>
    <Relationship TargetMode="External" Target="https://lesson.edu.ru/" Type="http://schemas.openxmlformats.org/officeDocument/2006/relationships/hyperlink" Id="rId175"/>
    <Relationship TargetMode="External" Target="https://lesson.edu.ru/" Type="http://schemas.openxmlformats.org/officeDocument/2006/relationships/hyperlink" Id="rId176"/>
    <Relationship TargetMode="External" Target="https://lesson.edu.ru/" Type="http://schemas.openxmlformats.org/officeDocument/2006/relationships/hyperlink" Id="rId177"/>
    <Relationship TargetMode="External" Target="https://lesson.edu.ru/" Type="http://schemas.openxmlformats.org/officeDocument/2006/relationships/hyperlink" Id="rId178"/>
    <Relationship TargetMode="External" Target="https://lesson.edu.ru/" Type="http://schemas.openxmlformats.org/officeDocument/2006/relationships/hyperlink" Id="rId179"/>
    <Relationship TargetMode="External" Target="https://lesson.edu.ru/" Type="http://schemas.openxmlformats.org/officeDocument/2006/relationships/hyperlink" Id="rId180"/>
    <Relationship TargetMode="External" Target="https://lesson.edu.ru/" Type="http://schemas.openxmlformats.org/officeDocument/2006/relationships/hyperlink" Id="rId181"/>
    <Relationship TargetMode="External" Target="https://lesson.edu.ru/" Type="http://schemas.openxmlformats.org/officeDocument/2006/relationships/hyperlink" Id="rId182"/>
    <Relationship TargetMode="External" Target="https://lesson.edu.ru/" Type="http://schemas.openxmlformats.org/officeDocument/2006/relationships/hyperlink" Id="rId183"/>
    <Relationship TargetMode="External" Target="https://lesson.edu.ru/" Type="http://schemas.openxmlformats.org/officeDocument/2006/relationships/hyperlink" Id="rId184"/>
    <Relationship TargetMode="External" Target="https://lesson.edu.ru/" Type="http://schemas.openxmlformats.org/officeDocument/2006/relationships/hyperlink" Id="rId185"/>
    <Relationship TargetMode="External" Target="https://lesson.edu.ru/" Type="http://schemas.openxmlformats.org/officeDocument/2006/relationships/hyperlink" Id="rId186"/>
    <Relationship TargetMode="External" Target="https://lesson.edu.ru/" Type="http://schemas.openxmlformats.org/officeDocument/2006/relationships/hyperlink" Id="rId187"/>
    <Relationship TargetMode="External" Target="https://lesson.edu.ru/" Type="http://schemas.openxmlformats.org/officeDocument/2006/relationships/hyperlink" Id="rId188"/>
    <Relationship TargetMode="External" Target="https://lesson.edu.ru/" Type="http://schemas.openxmlformats.org/officeDocument/2006/relationships/hyperlink" Id="rId189"/>
    <Relationship TargetMode="External" Target="https://lesson.edu.ru/" Type="http://schemas.openxmlformats.org/officeDocument/2006/relationships/hyperlink" Id="rId190"/>
    <Relationship TargetMode="External" Target="https://lesson.edu.ru/" Type="http://schemas.openxmlformats.org/officeDocument/2006/relationships/hyperlink" Id="rId191"/>
    <Relationship TargetMode="External" Target="https://lesson.edu.ru/" Type="http://schemas.openxmlformats.org/officeDocument/2006/relationships/hyperlink" Id="rId192"/>
    <Relationship TargetMode="External" Target="https://lesson.edu.ru/" Type="http://schemas.openxmlformats.org/officeDocument/2006/relationships/hyperlink" Id="rId193"/>
    <Relationship TargetMode="External" Target="https://lesson.edu.ru/" Type="http://schemas.openxmlformats.org/officeDocument/2006/relationships/hyperlink" Id="rId194"/>
    <Relationship TargetMode="External" Target="https://lesson.edu.ru/" Type="http://schemas.openxmlformats.org/officeDocument/2006/relationships/hyperlink" Id="rId195"/>
    <Relationship TargetMode="External" Target="https://lesson.edu.ru/" Type="http://schemas.openxmlformats.org/officeDocument/2006/relationships/hyperlink" Id="rId196"/>
    <Relationship TargetMode="External" Target="https://lesson.edu.ru/" Type="http://schemas.openxmlformats.org/officeDocument/2006/relationships/hyperlink" Id="rId197"/>
    <Relationship TargetMode="External" Target="https://lesson.edu.ru/" Type="http://schemas.openxmlformats.org/officeDocument/2006/relationships/hyperlink" Id="rId198"/>
    <Relationship TargetMode="External" Target="https://lesson.edu.ru/" Type="http://schemas.openxmlformats.org/officeDocument/2006/relationships/hyperlink" Id="rId199"/>
    <Relationship TargetMode="External" Target="https://lesson.edu.ru/" Type="http://schemas.openxmlformats.org/officeDocument/2006/relationships/hyperlink" Id="rId200"/>
    <Relationship TargetMode="External" Target="https://lesson.edu.ru/" Type="http://schemas.openxmlformats.org/officeDocument/2006/relationships/hyperlink" Id="rId201"/>
    <Relationship TargetMode="External" Target="https://lesson.edu.ru/" Type="http://schemas.openxmlformats.org/officeDocument/2006/relationships/hyperlink" Id="rId202"/>
    <Relationship TargetMode="External" Target="https://lesson.edu.ru/" Type="http://schemas.openxmlformats.org/officeDocument/2006/relationships/hyperlink" Id="rId203"/>
    <Relationship TargetMode="External" Target="https://lesson.edu.ru/" Type="http://schemas.openxmlformats.org/officeDocument/2006/relationships/hyperlink" Id="rId204"/>
    <Relationship TargetMode="External" Target="https://lesson.edu.ru/" Type="http://schemas.openxmlformats.org/officeDocument/2006/relationships/hyperlink" Id="rId205"/>
    <Relationship TargetMode="External" Target="https://lesson.edu.ru/" Type="http://schemas.openxmlformats.org/officeDocument/2006/relationships/hyperlink" Id="rId206"/>
    <Relationship TargetMode="External" Target="https://lesson.edu.ru/" Type="http://schemas.openxmlformats.org/officeDocument/2006/relationships/hyperlink" Id="rId207"/>
    <Relationship TargetMode="External" Target="https://lesson.edu.ru/" Type="http://schemas.openxmlformats.org/officeDocument/2006/relationships/hyperlink" Id="rId208"/>
    <Relationship TargetMode="External" Target="https://lesson.edu.ru/" Type="http://schemas.openxmlformats.org/officeDocument/2006/relationships/hyperlink" Id="rId209"/>
    <Relationship TargetMode="External" Target="https://lesson.edu.ru/" Type="http://schemas.openxmlformats.org/officeDocument/2006/relationships/hyperlink" Id="rId210"/>
    <Relationship TargetMode="External" Target="https://lesson.edu.ru/" Type="http://schemas.openxmlformats.org/officeDocument/2006/relationships/hyperlink" Id="rId211"/>
    <Relationship TargetMode="External" Target="https://lesson.edu.ru/" Type="http://schemas.openxmlformats.org/officeDocument/2006/relationships/hyperlink" Id="rId212"/>
    <Relationship TargetMode="External" Target="https://lesson.edu.ru/" Type="http://schemas.openxmlformats.org/officeDocument/2006/relationships/hyperlink" Id="rId213"/>
    <Relationship TargetMode="External" Target="https://lesson.edu.ru/" Type="http://schemas.openxmlformats.org/officeDocument/2006/relationships/hyperlink" Id="rId214"/>
    <Relationship TargetMode="External" Target="https://lesson.edu.ru/" Type="http://schemas.openxmlformats.org/officeDocument/2006/relationships/hyperlink" Id="rId215"/>
    <Relationship TargetMode="External" Target="https://lesson.edu.ru/" Type="http://schemas.openxmlformats.org/officeDocument/2006/relationships/hyperlink" Id="rId216"/>
    <Relationship TargetMode="External" Target="https://lesson.edu.ru/" Type="http://schemas.openxmlformats.org/officeDocument/2006/relationships/hyperlink" Id="rId217"/>
    <Relationship TargetMode="External" Target="https://lesson.edu.ru/" Type="http://schemas.openxmlformats.org/officeDocument/2006/relationships/hyperlink" Id="rId218"/>
    <Relationship TargetMode="External" Target="https://lesson.edu.ru/" Type="http://schemas.openxmlformats.org/officeDocument/2006/relationships/hyperlink" Id="rId219"/>
    <Relationship TargetMode="External" Target="https://lesson.edu.ru/" Type="http://schemas.openxmlformats.org/officeDocument/2006/relationships/hyperlink" Id="rId220"/>
    <Relationship TargetMode="External" Target="https://lesson.edu.ru/" Type="http://schemas.openxmlformats.org/officeDocument/2006/relationships/hyperlink" Id="rId221"/>
    <Relationship TargetMode="External" Target="https://lesson.edu.ru/" Type="http://schemas.openxmlformats.org/officeDocument/2006/relationships/hyperlink" Id="rId222"/>
    <Relationship TargetMode="External" Target="https://lesson.edu.ru/" Type="http://schemas.openxmlformats.org/officeDocument/2006/relationships/hyperlink" Id="rId223"/>
    <Relationship TargetMode="External" Target="https://lesson.edu.ru/" Type="http://schemas.openxmlformats.org/officeDocument/2006/relationships/hyperlink" Id="rId224"/>
    <Relationship TargetMode="External" Target="https://lesson.edu.ru/" Type="http://schemas.openxmlformats.org/officeDocument/2006/relationships/hyperlink" Id="rId225"/>
    <Relationship TargetMode="External" Target="https://lesson.edu.ru/" Type="http://schemas.openxmlformats.org/officeDocument/2006/relationships/hyperlink" Id="rId226"/>
    <Relationship TargetMode="External" Target="https://lesson.edu.ru/" Type="http://schemas.openxmlformats.org/officeDocument/2006/relationships/hyperlink" Id="rId227"/>
    <Relationship TargetMode="External" Target="https://lesson.edu.ru/" Type="http://schemas.openxmlformats.org/officeDocument/2006/relationships/hyperlink" Id="rId228"/>
    <Relationship TargetMode="External" Target="https://lesson.edu.ru/" Type="http://schemas.openxmlformats.org/officeDocument/2006/relationships/hyperlink" Id="rId229"/>
    <Relationship TargetMode="External" Target="https://lesson.edu.ru/" Type="http://schemas.openxmlformats.org/officeDocument/2006/relationships/hyperlink" Id="rId230"/>
    <Relationship TargetMode="External" Target="https://lesson.edu.ru/" Type="http://schemas.openxmlformats.org/officeDocument/2006/relationships/hyperlink" Id="rId23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