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00174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Маврина И.А.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НОУ ДОО "Центр образования и развития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Русакова Н.С.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Донченко Я.Е.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Маврина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1777617)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001741" w:id="5"/>
    <w:p>
      <w:pPr>
        <w:sectPr>
          <w:pgSz w:w="11906" w:h="16383" w:orient="portrait"/>
        </w:sectPr>
      </w:pPr>
    </w:p>
    <w:bookmarkEnd w:id="5"/>
    <w:bookmarkEnd w:id="0"/>
    <w:bookmarkStart w:name="block-13001742"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3001742" w:id="8"/>
    <w:p>
      <w:pPr>
        <w:sectPr>
          <w:pgSz w:w="11906" w:h="16383" w:orient="portrait"/>
        </w:sectPr>
      </w:pPr>
    </w:p>
    <w:bookmarkEnd w:id="8"/>
    <w:bookmarkEnd w:id="6"/>
    <w:bookmarkStart w:name="block-13001743"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3001743" w:id="12"/>
    <w:p>
      <w:pPr>
        <w:sectPr>
          <w:pgSz w:w="11906" w:h="16383" w:orient="portrait"/>
        </w:sectPr>
      </w:pPr>
    </w:p>
    <w:bookmarkEnd w:id="12"/>
    <w:bookmarkEnd w:id="9"/>
    <w:bookmarkStart w:name="block-13001744"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3001744" w:id="15"/>
    <w:p>
      <w:pPr>
        <w:sectPr>
          <w:pgSz w:w="11906" w:h="16383" w:orient="portrait"/>
        </w:sectPr>
      </w:pPr>
    </w:p>
    <w:bookmarkEnd w:id="15"/>
    <w:bookmarkEnd w:id="13"/>
    <w:bookmarkStart w:name="block-1300174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3001745" w:id="17"/>
    <w:p>
      <w:pPr>
        <w:sectPr>
          <w:pgSz w:w="16383" w:h="11906" w:orient="landscape"/>
        </w:sectPr>
      </w:pPr>
    </w:p>
    <w:bookmarkEnd w:id="17"/>
    <w:bookmarkEnd w:id="16"/>
    <w:bookmarkStart w:name="block-1300174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001746" w:id="19"/>
    <w:p>
      <w:pPr>
        <w:sectPr>
          <w:pgSz w:w="16383" w:h="11906" w:orient="landscape"/>
        </w:sectPr>
      </w:pPr>
    </w:p>
    <w:bookmarkEnd w:id="19"/>
    <w:bookmarkEnd w:id="18"/>
    <w:bookmarkStart w:name="block-13001747"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001747"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