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61244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1066574)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612449" w:id="3"/>
    <w:p>
      <w:pPr>
        <w:sectPr>
          <w:pgSz w:w="11906" w:h="16383" w:orient="portrait"/>
        </w:sectPr>
      </w:pPr>
    </w:p>
    <w:bookmarkEnd w:id="3"/>
    <w:bookmarkEnd w:id="0"/>
    <w:bookmarkStart w:name="block-7612450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7612450" w:id="6"/>
    <w:p>
      <w:pPr>
        <w:sectPr>
          <w:pgSz w:w="11906" w:h="16383" w:orient="portrait"/>
        </w:sectPr>
      </w:pPr>
    </w:p>
    <w:bookmarkEnd w:id="6"/>
    <w:bookmarkEnd w:id="4"/>
    <w:bookmarkStart w:name="block-7612448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Графики функций: y = kx, y = kx + b, y = k/x, y = x3, y = √x, y = |x|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7612448" w:id="16"/>
    <w:p>
      <w:pPr>
        <w:sectPr>
          <w:pgSz w:w="11906" w:h="16383" w:orient="portrait"/>
        </w:sectPr>
      </w:pPr>
    </w:p>
    <w:bookmarkEnd w:id="16"/>
    <w:bookmarkEnd w:id="7"/>
    <w:bookmarkStart w:name="block-7612444" w:id="1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18"/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0"/>
      <w:bookmarkEnd w:id="30"/>
    </w:p>
    <w:bookmarkStart w:name="block-7612444" w:id="31"/>
    <w:p>
      <w:pPr>
        <w:sectPr>
          <w:pgSz w:w="11906" w:h="16383" w:orient="portrait"/>
        </w:sectPr>
      </w:pPr>
    </w:p>
    <w:bookmarkEnd w:id="31"/>
    <w:bookmarkEnd w:id="17"/>
    <w:bookmarkStart w:name="block-7612445" w:id="3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12445" w:id="33"/>
    <w:p>
      <w:pPr>
        <w:sectPr>
          <w:pgSz w:w="16383" w:h="11906" w:orient="landscape"/>
        </w:sectPr>
      </w:pPr>
    </w:p>
    <w:bookmarkEnd w:id="33"/>
    <w:bookmarkEnd w:id="32"/>
    <w:bookmarkStart w:name="block-7612446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12446" w:id="35"/>
    <w:p>
      <w:pPr>
        <w:sectPr>
          <w:pgSz w:w="16383" w:h="11906" w:orient="landscape"/>
        </w:sectPr>
      </w:pPr>
    </w:p>
    <w:bookmarkEnd w:id="35"/>
    <w:bookmarkEnd w:id="34"/>
    <w:bookmarkStart w:name="block-7612447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612447" w:id="37"/>
    <w:p>
      <w:pPr>
        <w:sectPr>
          <w:pgSz w:w="11906" w:h="16383" w:orient="portrait"/>
        </w:sectPr>
      </w:pPr>
    </w:p>
    <w:bookmarkEnd w:id="37"/>
    <w:bookmarkEnd w:id="3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