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338173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cf751e5-c5f1-41fa-8e93-372cf276a7c4" w:id="1"/>
      <w:r>
        <w:rPr>
          <w:rFonts w:ascii="Times New Roman" w:hAnsi="Times New Roman"/>
          <w:b/>
          <w:i w:val="false"/>
          <w:color w:val="000000"/>
          <w:sz w:val="28"/>
        </w:rPr>
        <w:t>Министерство образования Омской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4c45f36a-919d-4a85-8dd2-5ba4bf02384e" w:id="2"/>
      <w:r>
        <w:rPr>
          <w:rFonts w:ascii="Times New Roman" w:hAnsi="Times New Roman"/>
          <w:b/>
          <w:i w:val="false"/>
          <w:color w:val="000000"/>
          <w:sz w:val="28"/>
        </w:rPr>
        <w:t>Маврина И.А.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НОУ ДОО "Центр образования и развития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Русакова Н.С.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67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Донченко Я.Е.</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67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Маврина И.А.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67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1826055)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религиозных культур и светской этики»</w:t>
      </w:r>
    </w:p>
    <w:p>
      <w:pPr>
        <w:spacing w:before="0" w:after="0" w:line="408"/>
        <w:ind w:left="120"/>
        <w:jc w:val="center"/>
      </w:pPr>
      <w:r>
        <w:rPr>
          <w:rFonts w:ascii="Times New Roman" w:hAnsi="Times New Roman"/>
          <w:b w:val="false"/>
          <w:i w:val="false"/>
          <w:color w:val="000000"/>
          <w:sz w:val="28"/>
        </w:rPr>
        <w:t>для обучающихся 4 класса</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ba17b84-d621-4fec-a506-ecff32caa876" w:id="3"/>
      <w:r>
        <w:rPr>
          <w:rFonts w:ascii="Times New Roman" w:hAnsi="Times New Roman"/>
          <w:b/>
          <w:i w:val="false"/>
          <w:color w:val="000000"/>
          <w:sz w:val="28"/>
        </w:rPr>
        <w:t>Омск</w:t>
      </w:r>
      <w:bookmarkEnd w:id="3"/>
      <w:r>
        <w:rPr>
          <w:rFonts w:ascii="Times New Roman" w:hAnsi="Times New Roman"/>
          <w:b/>
          <w:i w:val="false"/>
          <w:color w:val="000000"/>
          <w:sz w:val="28"/>
        </w:rPr>
        <w:t xml:space="preserve">‌ </w:t>
      </w:r>
      <w:bookmarkStart w:name="adccbb3b-7a22-43a7-9071-82e37d2d569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3381730" w:id="5"/>
    <w:p>
      <w:pPr>
        <w:sectPr>
          <w:pgSz w:w="11906" w:h="16383" w:orient="portrait"/>
        </w:sectPr>
      </w:pPr>
    </w:p>
    <w:bookmarkEnd w:id="5"/>
    <w:bookmarkEnd w:id="0"/>
    <w:bookmarkStart w:name="block-13381732" w:id="6"/>
    <w:p>
      <w:pPr>
        <w:spacing w:before="0" w:after="0"/>
        <w:ind w:left="120"/>
        <w:jc w:val="left"/>
      </w:pPr>
      <w:r>
        <w:rPr>
          <w:rFonts w:ascii="Times New Roman" w:hAnsi="Times New Roman"/>
          <w:b w:val="false"/>
          <w:i w:val="false"/>
          <w:color w:val="000000"/>
          <w:sz w:val="28"/>
        </w:rPr>
        <w:t>​</w:t>
      </w:r>
      <w:r>
        <w:rPr>
          <w:rFonts w:ascii="Times New Roman" w:hAnsi="Times New Roman"/>
          <w:b/>
          <w:i w:val="false"/>
          <w:color w:val="000000"/>
          <w:sz w:val="28"/>
        </w:rPr>
        <w:t>ПОЯСНИТЕЛЬНАЯ ЗАПИСКА</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pPr>
        <w:spacing w:before="0" w:after="0" w:line="264"/>
        <w:ind w:firstLine="600"/>
        <w:jc w:val="both"/>
      </w:pPr>
      <w:r>
        <w:rPr>
          <w:rFonts w:ascii="Times New Roman" w:hAnsi="Times New Roman"/>
          <w:b w:val="false"/>
          <w:i w:val="false"/>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pPr>
        <w:spacing w:before="0" w:after="0" w:line="264"/>
        <w:ind w:firstLine="600"/>
        <w:jc w:val="both"/>
      </w:pPr>
      <w:r>
        <w:rPr>
          <w:rFonts w:ascii="Times New Roman" w:hAnsi="Times New Roman"/>
          <w:b w:val="false"/>
          <w:i w:val="false"/>
          <w:color w:val="000000"/>
          <w:sz w:val="28"/>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pPr>
        <w:spacing w:before="0" w:after="0" w:line="264"/>
        <w:ind w:firstLine="600"/>
        <w:jc w:val="both"/>
      </w:pPr>
      <w:r>
        <w:rPr>
          <w:rFonts w:ascii="Times New Roman" w:hAnsi="Times New Roman"/>
          <w:b w:val="false"/>
          <w:i w:val="false"/>
          <w:color w:val="000000"/>
          <w:sz w:val="28"/>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pPr>
        <w:spacing w:before="0" w:after="0" w:line="264"/>
        <w:ind w:firstLine="600"/>
        <w:jc w:val="both"/>
      </w:pPr>
      <w:r>
        <w:rPr>
          <w:rFonts w:ascii="Times New Roman" w:hAnsi="Times New Roman"/>
          <w:b w:val="false"/>
          <w:i w:val="false"/>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pPr>
        <w:spacing w:before="0" w:after="0" w:line="264"/>
        <w:ind w:firstLine="600"/>
        <w:jc w:val="both"/>
      </w:pPr>
      <w:r>
        <w:rPr>
          <w:rFonts w:ascii="Times New Roman" w:hAnsi="Times New Roman"/>
          <w:b w:val="false"/>
          <w:i w:val="false"/>
          <w:color w:val="000000"/>
          <w:sz w:val="28"/>
        </w:rPr>
        <w:t>Основными задачами ОРКСЭ являются:</w:t>
      </w:r>
    </w:p>
    <w:p>
      <w:pPr>
        <w:numPr>
          <w:ilvl w:val="0"/>
          <w:numId w:val="1"/>
        </w:numPr>
        <w:spacing w:before="0" w:after="0" w:line="264"/>
        <w:jc w:val="both"/>
      </w:pPr>
      <w:r>
        <w:rPr>
          <w:rFonts w:ascii="Times New Roman" w:hAnsi="Times New Roman"/>
          <w:b w:val="false"/>
          <w:i w:val="false"/>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pPr>
        <w:numPr>
          <w:ilvl w:val="0"/>
          <w:numId w:val="1"/>
        </w:numPr>
        <w:spacing w:before="0" w:after="0" w:line="264"/>
        <w:jc w:val="both"/>
      </w:pPr>
      <w:r>
        <w:rPr>
          <w:rFonts w:ascii="Times New Roman" w:hAnsi="Times New Roman"/>
          <w:b w:val="false"/>
          <w:i w:val="false"/>
          <w:color w:val="000000"/>
          <w:sz w:val="28"/>
        </w:rPr>
        <w:t>развитие представлений обучающихся о значении нравственных норм и ценностей в жизни личности, семьи, общества;</w:t>
      </w:r>
    </w:p>
    <w:p>
      <w:pPr>
        <w:numPr>
          <w:ilvl w:val="0"/>
          <w:numId w:val="1"/>
        </w:numPr>
        <w:spacing w:before="0" w:after="0" w:line="264"/>
        <w:jc w:val="both"/>
      </w:pPr>
      <w:r>
        <w:rPr>
          <w:rFonts w:ascii="Times New Roman" w:hAnsi="Times New Roman"/>
          <w:b w:val="false"/>
          <w:i w:val="false"/>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pPr>
        <w:numPr>
          <w:ilvl w:val="0"/>
          <w:numId w:val="1"/>
        </w:numPr>
        <w:spacing w:before="0" w:after="0" w:line="264"/>
        <w:jc w:val="both"/>
      </w:pPr>
      <w:r>
        <w:rPr>
          <w:rFonts w:ascii="Times New Roman" w:hAnsi="Times New Roman"/>
          <w:b w:val="false"/>
          <w:i w:val="false"/>
          <w:color w:val="000000"/>
          <w:sz w:val="28"/>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pPr>
        <w:spacing w:before="0" w:after="0" w:line="264"/>
        <w:ind w:firstLine="600"/>
        <w:jc w:val="both"/>
      </w:pPr>
      <w:r>
        <w:rPr>
          <w:rFonts w:ascii="Times New Roman" w:hAnsi="Times New Roman"/>
          <w:b w:val="false"/>
          <w:i w:val="false"/>
          <w:color w:val="000000"/>
          <w:sz w:val="28"/>
        </w:rPr>
        <w:t>Учебный предмет «Основы религиозных культур и светской этики» изучается в 4 классе один час в неделе, общий объем составляет 34 часа.</w:t>
      </w:r>
    </w:p>
    <w:p>
      <w:pPr>
        <w:spacing w:before="0" w:after="0" w:line="264"/>
        <w:ind w:left="120"/>
        <w:jc w:val="both"/>
      </w:pPr>
      <w:r>
        <w:rPr>
          <w:rFonts w:ascii="Times New Roman" w:hAnsi="Times New Roman"/>
          <w:b w:val="false"/>
          <w:i w:val="false"/>
          <w:color w:val="000000"/>
          <w:sz w:val="28"/>
        </w:rPr>
        <w:t>​</w:t>
      </w:r>
    </w:p>
    <w:bookmarkStart w:name="block-13381732" w:id="7"/>
    <w:p>
      <w:pPr>
        <w:sectPr>
          <w:pgSz w:w="11906" w:h="16383" w:orient="portrait"/>
        </w:sectPr>
      </w:pPr>
    </w:p>
    <w:bookmarkEnd w:id="7"/>
    <w:bookmarkEnd w:id="6"/>
    <w:bookmarkStart w:name="block-13381733" w:id="8"/>
    <w:p>
      <w:pPr>
        <w:spacing w:before="0" w:after="0" w:line="264"/>
        <w:ind w:left="120"/>
        <w:jc w:val="both"/>
      </w:pPr>
    </w:p>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«ОСНОВЫ ПРАВОСЛАВНОЙ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ИСЛАМСКОЙ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БУДДИЙСКОЙ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ИУДЕЙСКОЙ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РЕЛИГИОЗНЫХ КУЛЬТУР НАРОДОВ РОССИИ»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СВЕТСКОЙ ЭТИКИ»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pPr>
        <w:spacing w:before="0" w:after="0" w:line="264"/>
        <w:ind w:firstLine="600"/>
        <w:jc w:val="both"/>
      </w:pPr>
      <w:r>
        <w:rPr>
          <w:rFonts w:ascii="Calibri" w:hAnsi="Calibri"/>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left="120"/>
        <w:jc w:val="both"/>
      </w:pPr>
      <w:r>
        <w:rPr>
          <w:rFonts w:ascii="Times New Roman" w:hAnsi="Times New Roman"/>
          <w:b w:val="false"/>
          <w:i w:val="false"/>
          <w:color w:val="000000"/>
          <w:sz w:val="28"/>
        </w:rPr>
        <w:t>​</w:t>
      </w:r>
    </w:p>
    <w:bookmarkStart w:name="block-13381733" w:id="9"/>
    <w:p>
      <w:pPr>
        <w:sectPr>
          <w:pgSz w:w="11906" w:h="16383" w:orient="portrait"/>
        </w:sectPr>
      </w:pPr>
    </w:p>
    <w:bookmarkEnd w:id="9"/>
    <w:bookmarkEnd w:id="8"/>
    <w:bookmarkStart w:name="block-13381734" w:id="10"/>
    <w:p>
      <w:pPr>
        <w:spacing w:before="0" w:after="0" w:line="264"/>
        <w:ind w:left="120"/>
        <w:jc w:val="both"/>
      </w:pPr>
      <w:r>
        <w:rPr>
          <w:rFonts w:ascii="Times New Roman" w:hAnsi="Times New Roman"/>
          <w:b/>
          <w:i w:val="false"/>
          <w:color w:val="000000"/>
          <w:sz w:val="28"/>
        </w:rPr>
        <w:t xml:space="preserve">ПЛАНИРУЕМЫЕ РЕЗУЛЬТАТЫ ОСВОЕНИЯ ПРОГРАММЫ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ЛИЧНОСТНЫЕ РЕЗУЛЬТАТЫ </w:t>
      </w:r>
    </w:p>
    <w:p>
      <w:pPr>
        <w:spacing w:before="0" w:after="0"/>
        <w:ind w:firstLine="600"/>
        <w:jc w:val="both"/>
      </w:pPr>
      <w:r>
        <w:rPr>
          <w:rFonts w:ascii="Times New Roman" w:hAnsi="Times New Roman"/>
          <w:b w:val="false"/>
          <w:i w:val="false"/>
          <w:color w:val="000000"/>
          <w:sz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pPr>
        <w:numPr>
          <w:ilvl w:val="0"/>
          <w:numId w:val="2"/>
        </w:numPr>
        <w:spacing w:before="0" w:after="0" w:line="264"/>
        <w:jc w:val="both"/>
      </w:pPr>
      <w:r>
        <w:rPr>
          <w:rFonts w:ascii="Times New Roman" w:hAnsi="Times New Roman"/>
          <w:b w:val="false"/>
          <w:i w:val="false"/>
          <w:color w:val="000000"/>
          <w:sz w:val="28"/>
        </w:rPr>
        <w:t>понимать основы российской гражданской идентичности, испытывать чувство гордости за свою Родину;</w:t>
      </w:r>
    </w:p>
    <w:p>
      <w:pPr>
        <w:numPr>
          <w:ilvl w:val="0"/>
          <w:numId w:val="2"/>
        </w:numPr>
        <w:spacing w:before="0" w:after="0" w:line="264"/>
        <w:jc w:val="both"/>
      </w:pPr>
      <w:r>
        <w:rPr>
          <w:rFonts w:ascii="Times New Roman" w:hAnsi="Times New Roman"/>
          <w:b w:val="false"/>
          <w:i w:val="false"/>
          <w:color w:val="000000"/>
          <w:sz w:val="28"/>
        </w:rPr>
        <w:t>формировать национальную и гражданскую самоидентичность, осознавать свою этническую и национальную принадлежность;</w:t>
      </w:r>
    </w:p>
    <w:p>
      <w:pPr>
        <w:numPr>
          <w:ilvl w:val="0"/>
          <w:numId w:val="2"/>
        </w:numPr>
        <w:spacing w:before="0" w:after="0" w:line="264"/>
        <w:jc w:val="both"/>
      </w:pPr>
      <w:r>
        <w:rPr>
          <w:rFonts w:ascii="Times New Roman" w:hAnsi="Times New Roman"/>
          <w:b w:val="false"/>
          <w:i w:val="false"/>
          <w:color w:val="000000"/>
          <w:sz w:val="28"/>
        </w:rPr>
        <w:t>понимать значение гуманистических и демократических ценностных ориентаций; осознавать ценность человеческой жизни;</w:t>
      </w:r>
    </w:p>
    <w:p>
      <w:pPr>
        <w:numPr>
          <w:ilvl w:val="0"/>
          <w:numId w:val="2"/>
        </w:numPr>
        <w:spacing w:before="0" w:after="0" w:line="264"/>
        <w:jc w:val="both"/>
      </w:pPr>
      <w:r>
        <w:rPr>
          <w:rFonts w:ascii="Times New Roman" w:hAnsi="Times New Roman"/>
          <w:b w:val="false"/>
          <w:i w:val="false"/>
          <w:color w:val="000000"/>
          <w:sz w:val="28"/>
        </w:rPr>
        <w:t>понимать значение нравственных норм и ценностей как условия жизни личности, семьи, общества;</w:t>
      </w:r>
    </w:p>
    <w:p>
      <w:pPr>
        <w:numPr>
          <w:ilvl w:val="0"/>
          <w:numId w:val="2"/>
        </w:numPr>
        <w:spacing w:before="0" w:after="0" w:line="264"/>
        <w:jc w:val="both"/>
      </w:pPr>
      <w:r>
        <w:rPr>
          <w:rFonts w:ascii="Times New Roman" w:hAnsi="Times New Roman"/>
          <w:b w:val="false"/>
          <w:i w:val="false"/>
          <w:color w:val="000000"/>
          <w:sz w:val="28"/>
        </w:rPr>
        <w:t>осознавать право гражданина РФ исповедовать любую традиционную религию или не исповедовать никакой ре­лигии;</w:t>
      </w:r>
    </w:p>
    <w:p>
      <w:pPr>
        <w:numPr>
          <w:ilvl w:val="0"/>
          <w:numId w:val="2"/>
        </w:numPr>
        <w:spacing w:before="0" w:after="0" w:line="264"/>
        <w:jc w:val="both"/>
      </w:pPr>
      <w:r>
        <w:rPr>
          <w:rFonts w:ascii="Times New Roman" w:hAnsi="Times New Roman"/>
          <w:b w:val="false"/>
          <w:i w:val="false"/>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pPr>
        <w:numPr>
          <w:ilvl w:val="0"/>
          <w:numId w:val="2"/>
        </w:numPr>
        <w:spacing w:before="0" w:after="0" w:line="264"/>
        <w:jc w:val="both"/>
      </w:pPr>
      <w:r>
        <w:rPr>
          <w:rFonts w:ascii="Times New Roman" w:hAnsi="Times New Roman"/>
          <w:b w:val="false"/>
          <w:i w:val="false"/>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pPr>
        <w:numPr>
          <w:ilvl w:val="0"/>
          <w:numId w:val="2"/>
        </w:numPr>
        <w:spacing w:before="0" w:after="0" w:line="264"/>
        <w:jc w:val="both"/>
      </w:pPr>
      <w:r>
        <w:rPr>
          <w:rFonts w:ascii="Times New Roman" w:hAnsi="Times New Roman"/>
          <w:b w:val="false"/>
          <w:i w:val="false"/>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pPr>
        <w:numPr>
          <w:ilvl w:val="0"/>
          <w:numId w:val="2"/>
        </w:numPr>
        <w:spacing w:before="0" w:after="0" w:line="264"/>
        <w:jc w:val="both"/>
      </w:pPr>
      <w:r>
        <w:rPr>
          <w:rFonts w:ascii="Times New Roman" w:hAnsi="Times New Roman"/>
          <w:b w:val="false"/>
          <w:i w:val="false"/>
          <w:color w:val="000000"/>
          <w:sz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pPr>
        <w:numPr>
          <w:ilvl w:val="0"/>
          <w:numId w:val="2"/>
        </w:numPr>
        <w:spacing w:before="0" w:after="0" w:line="264"/>
        <w:jc w:val="both"/>
      </w:pPr>
      <w:r>
        <w:rPr>
          <w:rFonts w:ascii="Times New Roman" w:hAnsi="Times New Roman"/>
          <w:b w:val="false"/>
          <w:i w:val="false"/>
          <w:color w:val="000000"/>
          <w:sz w:val="28"/>
        </w:rPr>
        <w:t>понимать не</w:t>
      </w:r>
      <w:r>
        <w:rPr>
          <w:rFonts w:ascii="Times New Roman" w:hAnsi="Times New Roman"/>
          <w:b w:val="false"/>
          <w:i w:val="false"/>
          <w:color w:val="000000"/>
          <w:sz w:val="28"/>
        </w:rPr>
        <w:t>обходимость бережного отношения к материальным и духовным ценностям.</w:t>
      </w: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numPr>
          <w:ilvl w:val="0"/>
          <w:numId w:val="3"/>
        </w:numPr>
        <w:spacing w:before="0" w:after="0" w:line="264"/>
        <w:jc w:val="both"/>
      </w:pPr>
      <w:r>
        <w:rPr>
          <w:rFonts w:ascii="Times New Roman" w:hAnsi="Times New Roman"/>
          <w:b w:val="false"/>
          <w:i w:val="false"/>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pPr>
        <w:numPr>
          <w:ilvl w:val="0"/>
          <w:numId w:val="3"/>
        </w:numPr>
        <w:spacing w:before="0" w:after="0" w:line="264"/>
        <w:jc w:val="both"/>
      </w:pPr>
      <w:r>
        <w:rPr>
          <w:rFonts w:ascii="Times New Roman" w:hAnsi="Times New Roman"/>
          <w:b w:val="false"/>
          <w:i w:val="false"/>
          <w:color w:val="000000"/>
          <w:sz w:val="28"/>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pPr>
        <w:numPr>
          <w:ilvl w:val="0"/>
          <w:numId w:val="3"/>
        </w:numPr>
        <w:spacing w:before="0" w:after="0" w:line="264"/>
        <w:jc w:val="both"/>
      </w:pPr>
      <w:r>
        <w:rPr>
          <w:rFonts w:ascii="Times New Roman" w:hAnsi="Times New Roman"/>
          <w:b w:val="false"/>
          <w:i w:val="false"/>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pPr>
        <w:numPr>
          <w:ilvl w:val="0"/>
          <w:numId w:val="3"/>
        </w:numPr>
        <w:spacing w:before="0" w:after="0" w:line="264"/>
        <w:jc w:val="both"/>
      </w:pPr>
      <w:r>
        <w:rPr>
          <w:rFonts w:ascii="Times New Roman" w:hAnsi="Times New Roman"/>
          <w:b w:val="false"/>
          <w:i w:val="false"/>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pPr>
        <w:numPr>
          <w:ilvl w:val="0"/>
          <w:numId w:val="3"/>
        </w:numPr>
        <w:spacing w:before="0" w:after="0" w:line="264"/>
        <w:jc w:val="both"/>
      </w:pPr>
      <w:r>
        <w:rPr>
          <w:rFonts w:ascii="Times New Roman" w:hAnsi="Times New Roman"/>
          <w:b w:val="false"/>
          <w:i w:val="false"/>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pPr>
        <w:numPr>
          <w:ilvl w:val="0"/>
          <w:numId w:val="3"/>
        </w:numPr>
        <w:spacing w:before="0" w:after="0" w:line="264"/>
        <w:jc w:val="both"/>
      </w:pPr>
      <w:r>
        <w:rPr>
          <w:rFonts w:ascii="Times New Roman" w:hAnsi="Times New Roman"/>
          <w:b w:val="false"/>
          <w:i w:val="false"/>
          <w:color w:val="000000"/>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pPr>
        <w:spacing w:before="0" w:after="0" w:line="264"/>
        <w:ind w:left="120"/>
        <w:jc w:val="both"/>
      </w:pPr>
      <w:r>
        <w:rPr>
          <w:rFonts w:ascii="Times New Roman" w:hAnsi="Times New Roman"/>
          <w:b/>
          <w:i w:val="false"/>
          <w:color w:val="000000"/>
          <w:sz w:val="28"/>
        </w:rPr>
        <w:t>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УУД:</w:t>
      </w:r>
    </w:p>
    <w:p>
      <w:pPr>
        <w:numPr>
          <w:ilvl w:val="0"/>
          <w:numId w:val="4"/>
        </w:numPr>
        <w:spacing w:before="0" w:after="0" w:line="264"/>
        <w:jc w:val="both"/>
      </w:pPr>
      <w:r>
        <w:rPr>
          <w:rFonts w:ascii="Times New Roman" w:hAnsi="Times New Roman"/>
          <w:b w:val="false"/>
          <w:i w:val="false"/>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pPr>
        <w:numPr>
          <w:ilvl w:val="0"/>
          <w:numId w:val="4"/>
        </w:numPr>
        <w:spacing w:before="0" w:after="0" w:line="264"/>
        <w:jc w:val="both"/>
      </w:pPr>
      <w:r>
        <w:rPr>
          <w:rFonts w:ascii="Times New Roman" w:hAnsi="Times New Roman"/>
          <w:b w:val="false"/>
          <w:i w:val="false"/>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pPr>
        <w:numPr>
          <w:ilvl w:val="0"/>
          <w:numId w:val="4"/>
        </w:numPr>
        <w:spacing w:before="0" w:after="0" w:line="264"/>
        <w:jc w:val="both"/>
      </w:pPr>
      <w:r>
        <w:rPr>
          <w:rFonts w:ascii="Times New Roman" w:hAnsi="Times New Roman"/>
          <w:b w:val="false"/>
          <w:i w:val="false"/>
          <w:color w:val="000000"/>
          <w:sz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pPr>
        <w:numPr>
          <w:ilvl w:val="0"/>
          <w:numId w:val="4"/>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 обосновывать свои суждения, приводить убедительные доказательства;</w:t>
      </w:r>
    </w:p>
    <w:p>
      <w:pPr>
        <w:numPr>
          <w:ilvl w:val="0"/>
          <w:numId w:val="4"/>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5"/>
        </w:numPr>
        <w:spacing w:before="0" w:after="0" w:line="264"/>
        <w:jc w:val="both"/>
      </w:pPr>
      <w:r>
        <w:rPr>
          <w:rFonts w:ascii="Times New Roman" w:hAnsi="Times New Roman"/>
          <w:b w:val="false"/>
          <w:i w:val="false"/>
          <w:color w:val="000000"/>
          <w:sz w:val="28"/>
        </w:rPr>
        <w:t>воспроизводить прослушанную (прочитанную) информацию, подчёркивать её принадлежность к определённой религии и/или к гражданской этике;</w:t>
      </w:r>
    </w:p>
    <w:p>
      <w:pPr>
        <w:numPr>
          <w:ilvl w:val="0"/>
          <w:numId w:val="5"/>
        </w:numPr>
        <w:spacing w:before="0" w:after="0" w:line="264"/>
        <w:jc w:val="both"/>
      </w:pPr>
      <w:r>
        <w:rPr>
          <w:rFonts w:ascii="Times New Roman" w:hAnsi="Times New Roman"/>
          <w:b w:val="false"/>
          <w:i w:val="false"/>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pPr>
        <w:numPr>
          <w:ilvl w:val="0"/>
          <w:numId w:val="5"/>
        </w:numPr>
        <w:spacing w:before="0" w:after="0" w:line="264"/>
        <w:jc w:val="both"/>
      </w:pPr>
      <w:r>
        <w:rPr>
          <w:rFonts w:ascii="Times New Roman" w:hAnsi="Times New Roman"/>
          <w:b w:val="false"/>
          <w:i w:val="false"/>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pPr>
        <w:numPr>
          <w:ilvl w:val="0"/>
          <w:numId w:val="5"/>
        </w:numPr>
        <w:spacing w:before="0" w:after="0" w:line="264"/>
        <w:jc w:val="both"/>
      </w:pPr>
      <w:r>
        <w:rPr>
          <w:rFonts w:ascii="Times New Roman" w:hAnsi="Times New Roman"/>
          <w:b w:val="false"/>
          <w:i w:val="false"/>
          <w:color w:val="000000"/>
          <w:sz w:val="28"/>
        </w:rPr>
        <w:t>анализировать, сравнивать информацию, представленную в разных источниках, с помощью учителя, оценивать её объективность и правильность.</w:t>
      </w:r>
    </w:p>
    <w:p>
      <w:pPr>
        <w:spacing w:before="0" w:after="0" w:line="264"/>
        <w:ind w:firstLine="600"/>
        <w:jc w:val="both"/>
      </w:pPr>
      <w:r>
        <w:rPr>
          <w:rFonts w:ascii="Times New Roman" w:hAnsi="Times New Roman"/>
          <w:b/>
          <w:i w:val="false"/>
          <w:color w:val="000000"/>
          <w:sz w:val="28"/>
        </w:rPr>
        <w:t>Коммуникативные УУД:</w:t>
      </w:r>
    </w:p>
    <w:p>
      <w:pPr>
        <w:numPr>
          <w:ilvl w:val="0"/>
          <w:numId w:val="6"/>
        </w:numPr>
        <w:spacing w:before="0" w:after="0" w:line="264"/>
        <w:jc w:val="both"/>
      </w:pPr>
      <w:r>
        <w:rPr>
          <w:rFonts w:ascii="Times New Roman" w:hAnsi="Times New Roman"/>
          <w:b w:val="false"/>
          <w:i w:val="false"/>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pPr>
        <w:numPr>
          <w:ilvl w:val="0"/>
          <w:numId w:val="6"/>
        </w:numPr>
        <w:spacing w:before="0" w:after="0" w:line="264"/>
        <w:jc w:val="both"/>
      </w:pPr>
      <w:r>
        <w:rPr>
          <w:rFonts w:ascii="Times New Roman" w:hAnsi="Times New Roman"/>
          <w:b w:val="false"/>
          <w:i w:val="false"/>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pPr>
        <w:numPr>
          <w:ilvl w:val="0"/>
          <w:numId w:val="6"/>
        </w:numPr>
        <w:spacing w:before="0" w:after="0" w:line="264"/>
        <w:jc w:val="both"/>
      </w:pPr>
      <w:r>
        <w:rPr>
          <w:rFonts w:ascii="Times New Roman" w:hAnsi="Times New Roman"/>
          <w:b w:val="false"/>
          <w:i w:val="false"/>
          <w:color w:val="000000"/>
          <w:sz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pPr>
        <w:spacing w:before="0" w:after="0" w:line="264"/>
        <w:ind w:firstLine="600"/>
        <w:jc w:val="both"/>
      </w:pPr>
      <w:r>
        <w:rPr>
          <w:rFonts w:ascii="Times New Roman" w:hAnsi="Times New Roman"/>
          <w:b/>
          <w:i w:val="false"/>
          <w:color w:val="000000"/>
          <w:sz w:val="28"/>
        </w:rPr>
        <w:t>Регулятивные УУД:</w:t>
      </w:r>
    </w:p>
    <w:p>
      <w:pPr>
        <w:numPr>
          <w:ilvl w:val="0"/>
          <w:numId w:val="7"/>
        </w:numPr>
        <w:spacing w:before="0" w:after="0" w:line="264"/>
        <w:jc w:val="both"/>
      </w:pPr>
      <w:r>
        <w:rPr>
          <w:rFonts w:ascii="Times New Roman" w:hAnsi="Times New Roman"/>
          <w:b w:val="false"/>
          <w:i w:val="false"/>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pPr>
        <w:numPr>
          <w:ilvl w:val="0"/>
          <w:numId w:val="7"/>
        </w:numPr>
        <w:spacing w:before="0" w:after="0" w:line="264"/>
        <w:jc w:val="both"/>
      </w:pPr>
      <w:r>
        <w:rPr>
          <w:rFonts w:ascii="Times New Roman" w:hAnsi="Times New Roman"/>
          <w:b w:val="false"/>
          <w:i w:val="false"/>
          <w:color w:val="000000"/>
          <w:sz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pPr>
        <w:numPr>
          <w:ilvl w:val="0"/>
          <w:numId w:val="7"/>
        </w:numPr>
        <w:spacing w:before="0" w:after="0" w:line="264"/>
        <w:jc w:val="both"/>
      </w:pPr>
      <w:r>
        <w:rPr>
          <w:rFonts w:ascii="Times New Roman" w:hAnsi="Times New Roman"/>
          <w:b w:val="false"/>
          <w:i w:val="false"/>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pPr>
        <w:numPr>
          <w:ilvl w:val="0"/>
          <w:numId w:val="7"/>
        </w:numPr>
        <w:spacing w:before="0" w:after="0" w:line="264"/>
        <w:jc w:val="both"/>
      </w:pPr>
      <w:r>
        <w:rPr>
          <w:rFonts w:ascii="Times New Roman" w:hAnsi="Times New Roman"/>
          <w:b w:val="false"/>
          <w:i w:val="false"/>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pPr>
        <w:numPr>
          <w:ilvl w:val="0"/>
          <w:numId w:val="7"/>
        </w:numPr>
        <w:spacing w:before="0" w:after="0" w:line="264"/>
        <w:jc w:val="both"/>
      </w:pPr>
      <w:r>
        <w:rPr>
          <w:rFonts w:ascii="Times New Roman" w:hAnsi="Times New Roman"/>
          <w:b w:val="false"/>
          <w:i w:val="false"/>
          <w:color w:val="000000"/>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8"/>
        </w:numPr>
        <w:spacing w:before="0" w:after="0" w:line="264"/>
        <w:jc w:val="both"/>
      </w:pPr>
      <w:r>
        <w:rPr>
          <w:rFonts w:ascii="Times New Roman" w:hAnsi="Times New Roman"/>
          <w:b w:val="false"/>
          <w:i w:val="false"/>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pPr>
        <w:numPr>
          <w:ilvl w:val="0"/>
          <w:numId w:val="8"/>
        </w:numPr>
        <w:spacing w:before="0" w:after="0" w:line="264"/>
        <w:jc w:val="both"/>
      </w:pPr>
      <w:r>
        <w:rPr>
          <w:rFonts w:ascii="Times New Roman" w:hAnsi="Times New Roman"/>
          <w:b w:val="false"/>
          <w:i w:val="false"/>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pPr>
        <w:numPr>
          <w:ilvl w:val="0"/>
          <w:numId w:val="8"/>
        </w:numPr>
        <w:spacing w:before="0" w:after="0" w:line="264"/>
        <w:jc w:val="both"/>
      </w:pPr>
      <w:r>
        <w:rPr>
          <w:rFonts w:ascii="Times New Roman" w:hAnsi="Times New Roman"/>
          <w:b w:val="false"/>
          <w:i w:val="false"/>
          <w:color w:val="000000"/>
          <w:sz w:val="28"/>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обучения по модулю «Основы православной культуры» должны обеспечивать следующие достижения обучающегося:</w:t>
      </w:r>
    </w:p>
    <w:p>
      <w:pPr>
        <w:numPr>
          <w:ilvl w:val="0"/>
          <w:numId w:val="9"/>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9"/>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9"/>
        </w:numPr>
        <w:spacing w:before="0" w:after="0" w:line="264"/>
        <w:jc w:val="both"/>
      </w:pPr>
      <w:r>
        <w:rPr>
          <w:rFonts w:ascii="Times New Roman" w:hAnsi="Times New Roman"/>
          <w:b w:val="false"/>
          <w:i w:val="false"/>
          <w:color w:val="000000"/>
          <w:sz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pPr>
        <w:numPr>
          <w:ilvl w:val="0"/>
          <w:numId w:val="9"/>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православной этики;</w:t>
      </w:r>
    </w:p>
    <w:p>
      <w:pPr>
        <w:numPr>
          <w:ilvl w:val="0"/>
          <w:numId w:val="9"/>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pPr>
        <w:numPr>
          <w:ilvl w:val="0"/>
          <w:numId w:val="9"/>
        </w:numPr>
        <w:spacing w:before="0" w:after="0" w:line="264"/>
        <w:jc w:val="both"/>
      </w:pPr>
      <w:r>
        <w:rPr>
          <w:rFonts w:ascii="Times New Roman" w:hAnsi="Times New Roman"/>
          <w:b w:val="false"/>
          <w:i w:val="false"/>
          <w:color w:val="000000"/>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pPr>
        <w:numPr>
          <w:ilvl w:val="0"/>
          <w:numId w:val="9"/>
        </w:numPr>
        <w:spacing w:before="0" w:after="0" w:line="264"/>
        <w:jc w:val="both"/>
      </w:pPr>
      <w:r>
        <w:rPr>
          <w:rFonts w:ascii="Times New Roman" w:hAnsi="Times New Roman"/>
          <w:b w:val="false"/>
          <w:i w:val="false"/>
          <w:color w:val="000000"/>
          <w:sz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pPr>
        <w:numPr>
          <w:ilvl w:val="0"/>
          <w:numId w:val="9"/>
        </w:numPr>
        <w:spacing w:before="0" w:after="0" w:line="264"/>
        <w:jc w:val="both"/>
      </w:pPr>
      <w:r>
        <w:rPr>
          <w:rFonts w:ascii="Times New Roman" w:hAnsi="Times New Roman"/>
          <w:b w:val="false"/>
          <w:i w:val="false"/>
          <w:color w:val="000000"/>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pPr>
        <w:numPr>
          <w:ilvl w:val="0"/>
          <w:numId w:val="9"/>
        </w:numPr>
        <w:spacing w:before="0" w:after="0" w:line="264"/>
        <w:jc w:val="both"/>
      </w:pPr>
      <w:r>
        <w:rPr>
          <w:rFonts w:ascii="Times New Roman" w:hAnsi="Times New Roman"/>
          <w:b w:val="false"/>
          <w:i w:val="false"/>
          <w:color w:val="000000"/>
          <w:sz w:val="28"/>
        </w:rPr>
        <w:t>распознавать христианскую символику, объяснять своими словами её смысл (православный крест) и значение в православной культуре;</w:t>
      </w:r>
    </w:p>
    <w:p>
      <w:pPr>
        <w:numPr>
          <w:ilvl w:val="0"/>
          <w:numId w:val="9"/>
        </w:numPr>
        <w:spacing w:before="0" w:after="0" w:line="264"/>
        <w:jc w:val="both"/>
      </w:pPr>
      <w:r>
        <w:rPr>
          <w:rFonts w:ascii="Times New Roman" w:hAnsi="Times New Roman"/>
          <w:b w:val="false"/>
          <w:i w:val="false"/>
          <w:color w:val="000000"/>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pPr>
        <w:numPr>
          <w:ilvl w:val="0"/>
          <w:numId w:val="9"/>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pPr>
        <w:numPr>
          <w:ilvl w:val="0"/>
          <w:numId w:val="9"/>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9"/>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9"/>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исламской культуры» должны отражать сформированность умений:</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0"/>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0"/>
        </w:numPr>
        <w:spacing w:before="0" w:after="0" w:line="264"/>
        <w:jc w:val="both"/>
      </w:pPr>
      <w:r>
        <w:rPr>
          <w:rFonts w:ascii="Times New Roman" w:hAnsi="Times New Roman"/>
          <w:b w:val="false"/>
          <w:i w:val="false"/>
          <w:color w:val="000000"/>
          <w:sz w:val="28"/>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pPr>
        <w:numPr>
          <w:ilvl w:val="0"/>
          <w:numId w:val="10"/>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исламской этики;</w:t>
      </w:r>
    </w:p>
    <w:p>
      <w:pPr>
        <w:numPr>
          <w:ilvl w:val="0"/>
          <w:numId w:val="10"/>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исламской культуре, единобожии, вере и её основах;</w:t>
      </w:r>
    </w:p>
    <w:p>
      <w:pPr>
        <w:numPr>
          <w:ilvl w:val="0"/>
          <w:numId w:val="10"/>
        </w:numPr>
        <w:spacing w:before="0" w:after="0" w:line="264"/>
        <w:jc w:val="both"/>
      </w:pPr>
      <w:r>
        <w:rPr>
          <w:rFonts w:ascii="Times New Roman" w:hAnsi="Times New Roman"/>
          <w:b w:val="false"/>
          <w:i w:val="false"/>
          <w:color w:val="000000"/>
          <w:sz w:val="28"/>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pPr>
        <w:numPr>
          <w:ilvl w:val="0"/>
          <w:numId w:val="10"/>
        </w:numPr>
        <w:spacing w:before="0" w:after="0" w:line="264"/>
        <w:jc w:val="both"/>
      </w:pPr>
      <w:r>
        <w:rPr>
          <w:rFonts w:ascii="Times New Roman" w:hAnsi="Times New Roman"/>
          <w:b w:val="false"/>
          <w:i w:val="false"/>
          <w:color w:val="000000"/>
          <w:sz w:val="28"/>
        </w:rPr>
        <w:t>рассказывать о назначении и устройстве мечети (минбар, михраб), нормах поведения в мечети, общения с верующими и служителями ислама;</w:t>
      </w:r>
    </w:p>
    <w:p>
      <w:pPr>
        <w:numPr>
          <w:ilvl w:val="0"/>
          <w:numId w:val="10"/>
        </w:numPr>
        <w:spacing w:before="0" w:after="0" w:line="264"/>
        <w:jc w:val="both"/>
      </w:pPr>
      <w:r>
        <w:rPr>
          <w:rFonts w:ascii="Times New Roman" w:hAnsi="Times New Roman"/>
          <w:b w:val="false"/>
          <w:i w:val="false"/>
          <w:color w:val="000000"/>
          <w:sz w:val="28"/>
        </w:rPr>
        <w:t>рассказывать о праздниках в исламе (Ураза-байрам, Курбан-байрам, Маулид);</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pPr>
        <w:numPr>
          <w:ilvl w:val="0"/>
          <w:numId w:val="10"/>
        </w:numPr>
        <w:spacing w:before="0" w:after="0" w:line="264"/>
        <w:jc w:val="both"/>
      </w:pPr>
      <w:r>
        <w:rPr>
          <w:rFonts w:ascii="Times New Roman" w:hAnsi="Times New Roman"/>
          <w:b w:val="false"/>
          <w:i w:val="false"/>
          <w:color w:val="000000"/>
          <w:sz w:val="28"/>
        </w:rPr>
        <w:t>распознавать исламскую символику, объяснять своими словами её смысл и охарактеризовать назначение исламского орнамента;</w:t>
      </w:r>
    </w:p>
    <w:p>
      <w:pPr>
        <w:numPr>
          <w:ilvl w:val="0"/>
          <w:numId w:val="10"/>
        </w:numPr>
        <w:spacing w:before="0" w:after="0" w:line="264"/>
        <w:jc w:val="both"/>
      </w:pPr>
      <w:r>
        <w:rPr>
          <w:rFonts w:ascii="Times New Roman" w:hAnsi="Times New Roman"/>
          <w:b w:val="false"/>
          <w:i w:val="false"/>
          <w:color w:val="000000"/>
          <w:sz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pPr>
        <w:numPr>
          <w:ilvl w:val="0"/>
          <w:numId w:val="10"/>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pPr>
        <w:numPr>
          <w:ilvl w:val="0"/>
          <w:numId w:val="10"/>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pPr>
        <w:numPr>
          <w:ilvl w:val="0"/>
          <w:numId w:val="10"/>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0"/>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буддийской культуры» должны отражать сформированность умений:</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1"/>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1"/>
        </w:numPr>
        <w:spacing w:before="0" w:after="0" w:line="264"/>
        <w:jc w:val="both"/>
      </w:pPr>
      <w:r>
        <w:rPr>
          <w:rFonts w:ascii="Times New Roman" w:hAnsi="Times New Roman"/>
          <w:b w:val="false"/>
          <w:i w:val="false"/>
          <w:color w:val="000000"/>
          <w:sz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pPr>
        <w:numPr>
          <w:ilvl w:val="0"/>
          <w:numId w:val="11"/>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буддийской этики;</w:t>
      </w:r>
    </w:p>
    <w:p>
      <w:pPr>
        <w:numPr>
          <w:ilvl w:val="0"/>
          <w:numId w:val="11"/>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pPr>
        <w:numPr>
          <w:ilvl w:val="0"/>
          <w:numId w:val="11"/>
        </w:numPr>
        <w:spacing w:before="0" w:after="0" w:line="264"/>
        <w:jc w:val="both"/>
      </w:pPr>
      <w:r>
        <w:rPr>
          <w:rFonts w:ascii="Times New Roman" w:hAnsi="Times New Roman"/>
          <w:b w:val="false"/>
          <w:i w:val="false"/>
          <w:color w:val="000000"/>
          <w:sz w:val="28"/>
        </w:rPr>
        <w:t>рассказывать о буддийских писаниях, ламах, службах; смысле принятия, восьмеричном пути и карме;</w:t>
      </w:r>
    </w:p>
    <w:p>
      <w:pPr>
        <w:numPr>
          <w:ilvl w:val="0"/>
          <w:numId w:val="11"/>
        </w:numPr>
        <w:spacing w:before="0" w:after="0" w:line="264"/>
        <w:jc w:val="both"/>
      </w:pPr>
      <w:r>
        <w:rPr>
          <w:rFonts w:ascii="Times New Roman" w:hAnsi="Times New Roman"/>
          <w:b w:val="false"/>
          <w:i w:val="false"/>
          <w:color w:val="000000"/>
          <w:sz w:val="28"/>
        </w:rPr>
        <w:t>рассказывать о назначении и устройстве буддийского храма, нормах поведения в храме, общения с мирскими последователями и ламами;</w:t>
      </w:r>
    </w:p>
    <w:p>
      <w:pPr>
        <w:numPr>
          <w:ilvl w:val="0"/>
          <w:numId w:val="11"/>
        </w:numPr>
        <w:spacing w:before="0" w:after="0" w:line="264"/>
        <w:jc w:val="both"/>
      </w:pPr>
      <w:r>
        <w:rPr>
          <w:rFonts w:ascii="Times New Roman" w:hAnsi="Times New Roman"/>
          <w:b w:val="false"/>
          <w:i w:val="false"/>
          <w:color w:val="000000"/>
          <w:sz w:val="28"/>
        </w:rPr>
        <w:t>рассказывать о праздниках в буддизме, аскезе;</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pPr>
        <w:numPr>
          <w:ilvl w:val="0"/>
          <w:numId w:val="11"/>
        </w:numPr>
        <w:spacing w:before="0" w:after="0" w:line="264"/>
        <w:jc w:val="both"/>
      </w:pPr>
      <w:r>
        <w:rPr>
          <w:rFonts w:ascii="Times New Roman" w:hAnsi="Times New Roman"/>
          <w:b w:val="false"/>
          <w:i w:val="false"/>
          <w:color w:val="000000"/>
          <w:sz w:val="28"/>
        </w:rPr>
        <w:t>распознавать буддийскую символику, объяснять своими словами её смысл и значение в буддийской культуре;</w:t>
      </w:r>
    </w:p>
    <w:p>
      <w:pPr>
        <w:numPr>
          <w:ilvl w:val="0"/>
          <w:numId w:val="11"/>
        </w:numPr>
        <w:spacing w:before="0" w:after="0" w:line="264"/>
        <w:jc w:val="both"/>
      </w:pPr>
      <w:r>
        <w:rPr>
          <w:rFonts w:ascii="Times New Roman" w:hAnsi="Times New Roman"/>
          <w:b w:val="false"/>
          <w:i w:val="false"/>
          <w:color w:val="000000"/>
          <w:sz w:val="28"/>
        </w:rPr>
        <w:t>рассказывать о художественной культуре в буддийской традиции;</w:t>
      </w:r>
    </w:p>
    <w:p>
      <w:pPr>
        <w:numPr>
          <w:ilvl w:val="0"/>
          <w:numId w:val="11"/>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pPr>
        <w:numPr>
          <w:ilvl w:val="0"/>
          <w:numId w:val="11"/>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11"/>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1"/>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иудейской культуры» должны отражать сформированность умений:</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2"/>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2"/>
        </w:numPr>
        <w:spacing w:before="0" w:after="0" w:line="264"/>
        <w:jc w:val="both"/>
      </w:pPr>
      <w:r>
        <w:rPr>
          <w:rFonts w:ascii="Times New Roman" w:hAnsi="Times New Roman"/>
          <w:b w:val="false"/>
          <w:i w:val="false"/>
          <w:color w:val="000000"/>
          <w:sz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pPr>
        <w:numPr>
          <w:ilvl w:val="0"/>
          <w:numId w:val="12"/>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иудейской этики;</w:t>
      </w:r>
    </w:p>
    <w:p>
      <w:pPr>
        <w:numPr>
          <w:ilvl w:val="0"/>
          <w:numId w:val="12"/>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pPr>
        <w:numPr>
          <w:ilvl w:val="0"/>
          <w:numId w:val="12"/>
        </w:numPr>
        <w:spacing w:before="0" w:after="0" w:line="264"/>
        <w:jc w:val="both"/>
      </w:pPr>
      <w:r>
        <w:rPr>
          <w:rFonts w:ascii="Times New Roman" w:hAnsi="Times New Roman"/>
          <w:b w:val="false"/>
          <w:i w:val="false"/>
          <w:color w:val="000000"/>
          <w:sz w:val="28"/>
        </w:rPr>
        <w:t>рассказывать о священных текстах иудаизма – Торе и Танахе, о Талмуде, произведениях выдающихся деятелей иудаизма, богослужениях, молитвах;</w:t>
      </w:r>
    </w:p>
    <w:p>
      <w:pPr>
        <w:numPr>
          <w:ilvl w:val="0"/>
          <w:numId w:val="12"/>
        </w:numPr>
        <w:spacing w:before="0" w:after="0" w:line="264"/>
        <w:jc w:val="both"/>
      </w:pPr>
      <w:r>
        <w:rPr>
          <w:rFonts w:ascii="Times New Roman" w:hAnsi="Times New Roman"/>
          <w:b w:val="false"/>
          <w:i w:val="false"/>
          <w:color w:val="000000"/>
          <w:sz w:val="28"/>
        </w:rPr>
        <w:t>рассказывать о назначении и устройстве синагоги, о раввинах, нормах поведения в синагоге, общения с мирянами и раввинами;</w:t>
      </w:r>
    </w:p>
    <w:p>
      <w:pPr>
        <w:numPr>
          <w:ilvl w:val="0"/>
          <w:numId w:val="12"/>
        </w:numPr>
        <w:spacing w:before="0" w:after="0" w:line="264"/>
        <w:jc w:val="both"/>
      </w:pPr>
      <w:r>
        <w:rPr>
          <w:rFonts w:ascii="Times New Roman" w:hAnsi="Times New Roman"/>
          <w:b w:val="false"/>
          <w:i w:val="false"/>
          <w:color w:val="000000"/>
          <w:sz w:val="28"/>
        </w:rPr>
        <w:t>рассказывать об иудейских праздниках (не менее четырёх, включая Рош-а-Шана, Йом-Киппур, Суккот, Песах), постах, назначении поста;</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pPr>
        <w:numPr>
          <w:ilvl w:val="0"/>
          <w:numId w:val="12"/>
        </w:numPr>
        <w:spacing w:before="0" w:after="0" w:line="264"/>
        <w:jc w:val="both"/>
      </w:pPr>
      <w:r>
        <w:rPr>
          <w:rFonts w:ascii="Times New Roman" w:hAnsi="Times New Roman"/>
          <w:b w:val="false"/>
          <w:i w:val="false"/>
          <w:color w:val="000000"/>
          <w:sz w:val="28"/>
        </w:rPr>
        <w:t>распознавать иудейскую символику, объяснять своими словами её смысл (магендовид) и значение в еврейской культуре;</w:t>
      </w:r>
    </w:p>
    <w:p>
      <w:pPr>
        <w:numPr>
          <w:ilvl w:val="0"/>
          <w:numId w:val="12"/>
        </w:numPr>
        <w:spacing w:before="0" w:after="0" w:line="264"/>
        <w:jc w:val="both"/>
      </w:pPr>
      <w:r>
        <w:rPr>
          <w:rFonts w:ascii="Times New Roman" w:hAnsi="Times New Roman"/>
          <w:b w:val="false"/>
          <w:i w:val="false"/>
          <w:color w:val="000000"/>
          <w:sz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pPr>
        <w:numPr>
          <w:ilvl w:val="0"/>
          <w:numId w:val="12"/>
        </w:numPr>
        <w:spacing w:before="0" w:after="0" w:line="264"/>
        <w:jc w:val="both"/>
      </w:pPr>
      <w:r>
        <w:rPr>
          <w:rFonts w:ascii="Times New Roman" w:hAnsi="Times New Roman"/>
          <w:b w:val="false"/>
          <w:i w:val="false"/>
          <w:color w:val="000000"/>
          <w:sz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pPr>
        <w:numPr>
          <w:ilvl w:val="0"/>
          <w:numId w:val="12"/>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pPr>
        <w:numPr>
          <w:ilvl w:val="0"/>
          <w:numId w:val="12"/>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2"/>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3"/>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3"/>
        </w:numPr>
        <w:spacing w:before="0" w:after="0" w:line="264"/>
        <w:jc w:val="both"/>
      </w:pPr>
      <w:r>
        <w:rPr>
          <w:rFonts w:ascii="Times New Roman" w:hAnsi="Times New Roman"/>
          <w:b w:val="false"/>
          <w:i w:val="false"/>
          <w:color w:val="000000"/>
          <w:sz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pPr>
        <w:numPr>
          <w:ilvl w:val="0"/>
          <w:numId w:val="13"/>
        </w:numPr>
        <w:spacing w:before="0" w:after="0" w:line="264"/>
        <w:jc w:val="both"/>
      </w:pPr>
      <w:r>
        <w:rPr>
          <w:rFonts w:ascii="Times New Roman" w:hAnsi="Times New Roman"/>
          <w:b w:val="false"/>
          <w:i w:val="false"/>
          <w:color w:val="000000"/>
          <w:sz w:val="28"/>
        </w:rPr>
        <w:t>соотносить нравственные формы поведения с нравственными нормами, заповедями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pPr>
        <w:numPr>
          <w:ilvl w:val="0"/>
          <w:numId w:val="13"/>
        </w:numPr>
        <w:spacing w:before="0" w:after="0" w:line="264"/>
        <w:jc w:val="both"/>
      </w:pPr>
      <w:r>
        <w:rPr>
          <w:rFonts w:ascii="Times New Roman" w:hAnsi="Times New Roman"/>
          <w:b w:val="false"/>
          <w:i w:val="false"/>
          <w:color w:val="000000"/>
          <w:sz w:val="28"/>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pPr>
        <w:numPr>
          <w:ilvl w:val="0"/>
          <w:numId w:val="13"/>
        </w:numPr>
        <w:spacing w:before="0" w:after="0" w:line="264"/>
        <w:jc w:val="both"/>
      </w:pPr>
      <w:r>
        <w:rPr>
          <w:rFonts w:ascii="Times New Roman" w:hAnsi="Times New Roman"/>
          <w:b w:val="false"/>
          <w:i w:val="false"/>
          <w:color w:val="000000"/>
          <w:sz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pPr>
        <w:numPr>
          <w:ilvl w:val="0"/>
          <w:numId w:val="13"/>
        </w:numPr>
        <w:spacing w:before="0" w:after="0" w:line="264"/>
        <w:jc w:val="both"/>
      </w:pPr>
      <w:r>
        <w:rPr>
          <w:rFonts w:ascii="Times New Roman" w:hAnsi="Times New Roman"/>
          <w:b w:val="false"/>
          <w:i w:val="false"/>
          <w:color w:val="000000"/>
          <w:sz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pPr>
        <w:numPr>
          <w:ilvl w:val="0"/>
          <w:numId w:val="13"/>
        </w:numPr>
        <w:spacing w:before="0" w:after="0" w:line="264"/>
        <w:jc w:val="both"/>
      </w:pPr>
      <w:r>
        <w:rPr>
          <w:rFonts w:ascii="Times New Roman" w:hAnsi="Times New Roman"/>
          <w:b w:val="false"/>
          <w:i w:val="false"/>
          <w:color w:val="000000"/>
          <w:sz w:val="28"/>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pPr>
        <w:numPr>
          <w:ilvl w:val="0"/>
          <w:numId w:val="13"/>
        </w:numPr>
        <w:spacing w:before="0" w:after="0" w:line="264"/>
        <w:jc w:val="both"/>
      </w:pPr>
      <w:r>
        <w:rPr>
          <w:rFonts w:ascii="Times New Roman" w:hAnsi="Times New Roman"/>
          <w:b w:val="false"/>
          <w:i w:val="false"/>
          <w:color w:val="000000"/>
          <w:sz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pPr>
        <w:numPr>
          <w:ilvl w:val="0"/>
          <w:numId w:val="13"/>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pPr>
        <w:numPr>
          <w:ilvl w:val="0"/>
          <w:numId w:val="13"/>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3"/>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традиционных религиях народов России.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светской этики» должны отражать сформированность умений:</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4"/>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4"/>
        </w:numPr>
        <w:spacing w:before="0" w:after="0" w:line="264"/>
        <w:jc w:val="both"/>
      </w:pPr>
      <w:r>
        <w:rPr>
          <w:rFonts w:ascii="Times New Roman" w:hAnsi="Times New Roman"/>
          <w:b w:val="false"/>
          <w:i w:val="false"/>
          <w:color w:val="000000"/>
          <w:sz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pPr>
        <w:numPr>
          <w:ilvl w:val="0"/>
          <w:numId w:val="14"/>
        </w:numPr>
        <w:spacing w:before="0" w:after="0" w:line="264"/>
        <w:jc w:val="both"/>
      </w:pPr>
      <w:r>
        <w:rPr>
          <w:rFonts w:ascii="Times New Roman" w:hAnsi="Times New Roman"/>
          <w:b w:val="false"/>
          <w:i w:val="false"/>
          <w:color w:val="000000"/>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pPr>
        <w:numPr>
          <w:ilvl w:val="0"/>
          <w:numId w:val="14"/>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pPr>
        <w:numPr>
          <w:ilvl w:val="0"/>
          <w:numId w:val="14"/>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pPr>
        <w:numPr>
          <w:ilvl w:val="0"/>
          <w:numId w:val="14"/>
        </w:numPr>
        <w:spacing w:before="0" w:after="0" w:line="264"/>
        <w:jc w:val="both"/>
      </w:pPr>
      <w:r>
        <w:rPr>
          <w:rFonts w:ascii="Times New Roman" w:hAnsi="Times New Roman"/>
          <w:b w:val="false"/>
          <w:i w:val="false"/>
          <w:color w:val="000000"/>
          <w:sz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pPr>
        <w:numPr>
          <w:ilvl w:val="0"/>
          <w:numId w:val="14"/>
        </w:numPr>
        <w:spacing w:before="0" w:after="0" w:line="264"/>
        <w:jc w:val="both"/>
      </w:pPr>
      <w:r>
        <w:rPr>
          <w:rFonts w:ascii="Times New Roman" w:hAnsi="Times New Roman"/>
          <w:b w:val="false"/>
          <w:i w:val="false"/>
          <w:color w:val="000000"/>
          <w:sz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pPr>
        <w:numPr>
          <w:ilvl w:val="0"/>
          <w:numId w:val="14"/>
        </w:numPr>
        <w:spacing w:before="0" w:after="0" w:line="264"/>
        <w:jc w:val="both"/>
      </w:pPr>
      <w:r>
        <w:rPr>
          <w:rFonts w:ascii="Times New Roman" w:hAnsi="Times New Roman"/>
          <w:b w:val="false"/>
          <w:i w:val="false"/>
          <w:color w:val="000000"/>
          <w:sz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pPr>
        <w:numPr>
          <w:ilvl w:val="0"/>
          <w:numId w:val="14"/>
        </w:numPr>
        <w:spacing w:before="0" w:after="0" w:line="264"/>
        <w:jc w:val="both"/>
      </w:pPr>
      <w:r>
        <w:rPr>
          <w:rFonts w:ascii="Times New Roman" w:hAnsi="Times New Roman"/>
          <w:b w:val="false"/>
          <w:i w:val="false"/>
          <w:color w:val="000000"/>
          <w:sz w:val="28"/>
        </w:rPr>
        <w:t>рассказывать о российских культурных и природных памятниках, о культурных и природных достопримечательностях своего региона;</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pPr>
        <w:numPr>
          <w:ilvl w:val="0"/>
          <w:numId w:val="14"/>
        </w:numPr>
        <w:spacing w:before="0" w:after="0" w:line="264"/>
        <w:jc w:val="both"/>
      </w:pPr>
      <w:r>
        <w:rPr>
          <w:rFonts w:ascii="Times New Roman" w:hAnsi="Times New Roman"/>
          <w:b w:val="false"/>
          <w:i w:val="false"/>
          <w:color w:val="000000"/>
          <w:sz w:val="28"/>
        </w:rPr>
        <w:t>объяснять своими словами роль светской (гражданской) этики в становлении российской государственности;</w:t>
      </w:r>
    </w:p>
    <w:p>
      <w:pPr>
        <w:numPr>
          <w:ilvl w:val="0"/>
          <w:numId w:val="14"/>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pPr>
        <w:numPr>
          <w:ilvl w:val="0"/>
          <w:numId w:val="14"/>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4"/>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российской светской (гражданской) этике.</w:t>
      </w:r>
    </w:p>
    <w:p>
      <w:pPr>
        <w:spacing w:before="0" w:after="0" w:line="264"/>
        <w:ind w:left="120"/>
        <w:jc w:val="both"/>
      </w:pPr>
      <w:r>
        <w:rPr>
          <w:rFonts w:ascii="Times New Roman" w:hAnsi="Times New Roman"/>
          <w:b/>
          <w:i w:val="false"/>
          <w:color w:val="000000"/>
          <w:sz w:val="28"/>
        </w:rPr>
        <w:t>​</w:t>
      </w:r>
    </w:p>
    <w:bookmarkStart w:name="block-13381734" w:id="11"/>
    <w:p>
      <w:pPr>
        <w:sectPr>
          <w:pgSz w:w="11906" w:h="16383" w:orient="portrait"/>
        </w:sectPr>
      </w:pPr>
    </w:p>
    <w:bookmarkEnd w:id="11"/>
    <w:bookmarkEnd w:id="10"/>
    <w:bookmarkStart w:name="block-13381729"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ПРАВОСЛАВНОЙ КУЛЬТУРЫ" </w:t>
      </w:r>
    </w:p>
    <w:tbl>
      <w:tblPr>
        <w:tblW w:w="0" w:type="auto"/>
        <w:tblCellSpacing w:w="20" w:type="nil"/>
        <w:tblBorders>
          <w:top w:val="single"/>
          <w:left w:val="single"/>
          <w:bottom w:val="single"/>
          <w:right w:val="single"/>
          <w:insideH w:val="single"/>
          <w:insideV w:val="single"/>
        </w:tblBorders>
      </w:tblPr>
      <w:tblGrid>
        <w:gridCol w:w="582"/>
        <w:gridCol w:w="3680"/>
        <w:gridCol w:w="1259"/>
        <w:gridCol w:w="2269"/>
        <w:gridCol w:w="2405"/>
        <w:gridCol w:w="3399"/>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православную духовную традицию</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 что верят православные христиане</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 в православной традиции. Золотое правило нравственности. Любовь к ближнему</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Отношение к труду. Долг и ответственность</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и сострадание</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379" w:type="dxa"/>
            <w:tcBorders/>
            <w:tcMar>
              <w:top w:w="50" w:type="dxa"/>
              <w:left w:w="100" w:type="dxa"/>
            </w:tcMar>
            <w:vAlign w:val="center"/>
          </w:tcPr>
          <w:p>
            <w:pPr>
              <w:spacing w:before="0" w:after="0"/>
              <w:ind w:left="135"/>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Православие в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Православный храм и другие святыни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379" w:type="dxa"/>
            <w:tcBorders/>
            <w:tcMar>
              <w:top w:w="50" w:type="dxa"/>
              <w:left w:w="100" w:type="dxa"/>
            </w:tcMar>
            <w:vAlign w:val="center"/>
          </w:tcPr>
          <w:p>
            <w:pPr>
              <w:spacing w:before="0" w:after="0"/>
              <w:ind w:left="135"/>
              <w:jc w:val="left"/>
            </w:pPr>
          </w:p>
        </w:tc>
      </w:tr>
      <w:tr>
        <w:trPr>
          <w:trHeight w:val="217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Христианская семья и её ценности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31 </w:t>
            </w:r>
          </w:p>
        </w:tc>
        <w:tc>
          <w:tcPr>
            <w:tcW w:w="2379" w:type="dxa"/>
            <w:tcBorders/>
            <w:tcMar>
              <w:top w:w="50" w:type="dxa"/>
              <w:left w:w="100" w:type="dxa"/>
            </w:tcMar>
            <w:vAlign w:val="center"/>
          </w:tcPr>
          <w:p>
            <w:pPr>
              <w:jc w:val="left"/>
            </w:pPr>
          </w:p>
        </w:tc>
      </w:tr>
    </w:tbl>
    <w:p>
      <w:pPr>
        <w:sectPr>
          <w:pgSz w:w="16383" w:h="11906" w:orient="landscape"/>
        </w:sectPr>
      </w:pPr>
    </w:p>
    <w:bookmarkStart w:name="block-13381729" w:id="13"/>
    <w:p>
      <w:pPr>
        <w:sectPr>
          <w:pgSz w:w="16383" w:h="11906" w:orient="landscape"/>
        </w:sectPr>
      </w:pPr>
    </w:p>
    <w:bookmarkEnd w:id="13"/>
    <w:bookmarkEnd w:id="12"/>
    <w:bookmarkStart w:name="block-13381736"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ИСЛАМСКОЙ КУЛЬТУРЫ" </w:t>
      </w:r>
    </w:p>
    <w:tbl>
      <w:tblPr>
        <w:tblW w:w="0" w:type="auto"/>
        <w:tblCellSpacing w:w="20" w:type="nil"/>
        <w:tblBorders>
          <w:top w:val="single"/>
          <w:left w:val="single"/>
          <w:bottom w:val="single"/>
          <w:right w:val="single"/>
          <w:insideH w:val="single"/>
          <w:insideV w:val="single"/>
        </w:tblBorders>
      </w:tblPr>
      <w:tblGrid>
        <w:gridCol w:w="678"/>
        <w:gridCol w:w="2587"/>
        <w:gridCol w:w="1425"/>
        <w:gridCol w:w="2461"/>
        <w:gridCol w:w="2583"/>
        <w:gridCol w:w="3860"/>
      </w:tblGrid>
      <w:tr>
        <w:trPr>
          <w:trHeight w:val="300" w:hRule="atLeast"/>
          <w:trHeight w:val="144" w:hRule="atLeast"/>
        </w:trPr>
        <w:tc>
          <w:tcPr>
            <w:tcW w:w="47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63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исламскую духовную традицию</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90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Пророк Мухаммад — образец человека и учитель нравственности в исламской традиции</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300"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Коран и Сунна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2970"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09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Пять столпов исламской веры Обязанности мусульман</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217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 Доработка творческих работ учащихся при участии взрослых и друзей</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ислама в России</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основы ислама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09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искусство — достижения исламской культуры. Мечеть</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82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Мусумальнское летоисчисление. Праздники ислама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8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2" w:type="dxa"/>
            <w:tcBorders/>
            <w:tcMar>
              <w:top w:w="50" w:type="dxa"/>
              <w:left w:w="100" w:type="dxa"/>
            </w:tcMar>
            <w:vAlign w:val="center"/>
          </w:tcPr>
          <w:p>
            <w:pPr>
              <w:jc w:val="left"/>
            </w:pPr>
          </w:p>
        </w:tc>
      </w:tr>
    </w:tbl>
    <w:p>
      <w:pPr>
        <w:sectPr>
          <w:pgSz w:w="16383" w:h="11906" w:orient="landscape"/>
        </w:sectPr>
      </w:pPr>
    </w:p>
    <w:bookmarkStart w:name="block-13381736" w:id="15"/>
    <w:p>
      <w:pPr>
        <w:sectPr>
          <w:pgSz w:w="16383" w:h="11906" w:orient="landscape"/>
        </w:sectPr>
      </w:pPr>
    </w:p>
    <w:bookmarkEnd w:id="15"/>
    <w:bookmarkEnd w:id="14"/>
    <w:bookmarkStart w:name="block-13381737"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БУДДИЙСКОЙ КУЛЬТУРЫ"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09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буддийскую духовную традицию</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36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Основатель буддизма — Сиддхартха Гаутама. Будда и его учение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священный канон Трипитака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Буддийская картина мира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 Принцип ненасилия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буддийской картине мира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Сострадание и милосердие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Отношение к природе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учители Будды и бодхисаттвы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09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в буддийской культуре и её ценности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Буддизм в России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Путь духовного совершенствования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Буддийское учение о добродетелях</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символы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64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ритуалы и обряды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святыни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священные сооружения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храм</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календарь</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праздники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буддийской культуре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bookmarkStart w:name="block-13381737" w:id="17"/>
    <w:p>
      <w:pPr>
        <w:sectPr>
          <w:pgSz w:w="16383" w:h="11906" w:orient="landscape"/>
        </w:sectPr>
      </w:pPr>
    </w:p>
    <w:bookmarkEnd w:id="17"/>
    <w:bookmarkEnd w:id="16"/>
    <w:bookmarkStart w:name="block-13381738"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ИУДЕЙСКОЙ КУЛЬТУРЫ"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иудейскую духовную традицию. Культура и религия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Тора — главная книга иудаизма. Сущность Торы. «Золотое правило Гилеля»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Письменная и Устная Тора. Классические тексты иудаизма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Патриархи еврейского народа: от Авраама до Моше. Дарование Торы на горе Синай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Пророки и праведники в иудейской культуре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 в жизни иудеев</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4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Назначение синагоги и её устройство</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Суббота (Шабат) в иудейской традиции. Субботний ритуал</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Молитвы и благословения в иудаизме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30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30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Иудаизм в России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иудаизма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забота о слабых, взаимопомощь</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иудаизма в повседневной жизни евреев</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Совершеннолетие в иудаизме. Ответственное принятие заповедей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Еврейский дом — еврейский мир: знакомство с историей и традицией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Еврейский календарь</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Еврейские праздники: их история и традиции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90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Ценности семейной жизни в иудейской традиции. Праматери еврейского народа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2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13381738" w:id="19"/>
    <w:p>
      <w:pPr>
        <w:sectPr>
          <w:pgSz w:w="16383" w:h="11906" w:orient="landscape"/>
        </w:sectPr>
      </w:pPr>
    </w:p>
    <w:bookmarkEnd w:id="19"/>
    <w:bookmarkEnd w:id="18"/>
    <w:bookmarkStart w:name="block-13381739" w:id="2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РЕЛИГИОЗНЫХ КУЛЬТУР НАРОДОВ РОССИИ" </w:t>
      </w:r>
    </w:p>
    <w:tbl>
      <w:tblPr>
        <w:tblW w:w="0" w:type="auto"/>
        <w:tblCellSpacing w:w="20" w:type="nil"/>
        <w:tblBorders>
          <w:top w:val="single"/>
          <w:left w:val="single"/>
          <w:bottom w:val="single"/>
          <w:right w:val="single"/>
          <w:insideH w:val="single"/>
          <w:insideV w:val="single"/>
        </w:tblBorders>
      </w:tblPr>
      <w:tblGrid>
        <w:gridCol w:w="673"/>
        <w:gridCol w:w="2640"/>
        <w:gridCol w:w="1416"/>
        <w:gridCol w:w="2452"/>
        <w:gridCol w:w="2575"/>
        <w:gridCol w:w="3838"/>
      </w:tblGrid>
      <w:tr>
        <w:trPr>
          <w:trHeight w:val="300" w:hRule="atLeast"/>
          <w:trHeight w:val="144" w:hRule="atLeast"/>
        </w:trPr>
        <w:tc>
          <w:tcPr>
            <w:tcW w:w="4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217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Возникновение религий. Мировые религии и иудаизм. Основатели религий мира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09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книги христианства, ислама, иудаизма и буддизма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Хранители предания в религиях мира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300"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09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религиозных традициях народов России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сооружения</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религиозной культуре</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Религиозная культура народов России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ритуалы. Обычаи и обряды</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и календари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63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мораль. Нравственные заповеди в христианстве, исламе, буддизме и иудаизме</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забота о слабых, взаимопомощь</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630"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Долг, свобода, ответственность, труд</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Подведение итогов</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6" w:type="dxa"/>
            <w:tcBorders/>
            <w:tcMar>
              <w:top w:w="50" w:type="dxa"/>
              <w:left w:w="100" w:type="dxa"/>
            </w:tcMar>
            <w:vAlign w:val="center"/>
          </w:tcPr>
          <w:p>
            <w:pPr>
              <w:jc w:val="left"/>
            </w:pPr>
          </w:p>
        </w:tc>
      </w:tr>
    </w:tbl>
    <w:p>
      <w:pPr>
        <w:sectPr>
          <w:pgSz w:w="16383" w:h="11906" w:orient="landscape"/>
        </w:sectPr>
      </w:pPr>
    </w:p>
    <w:bookmarkStart w:name="block-13381739" w:id="21"/>
    <w:p>
      <w:pPr>
        <w:sectPr>
          <w:pgSz w:w="16383" w:h="11906" w:orient="landscape"/>
        </w:sectPr>
      </w:pPr>
    </w:p>
    <w:bookmarkEnd w:id="21"/>
    <w:bookmarkEnd w:id="20"/>
    <w:bookmarkStart w:name="block-13381740" w:id="2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СВЕТСКОЙ ЭТИКИ" </w:t>
      </w:r>
    </w:p>
    <w:tbl>
      <w:tblPr>
        <w:tblW w:w="0" w:type="auto"/>
        <w:tblCellSpacing w:w="20" w:type="nil"/>
        <w:tblBorders>
          <w:top w:val="single"/>
          <w:left w:val="single"/>
          <w:bottom w:val="single"/>
          <w:right w:val="single"/>
          <w:insideH w:val="single"/>
          <w:insideV w:val="single"/>
        </w:tblBorders>
      </w:tblPr>
      <w:tblGrid>
        <w:gridCol w:w="409"/>
        <w:gridCol w:w="3680"/>
        <w:gridCol w:w="960"/>
        <w:gridCol w:w="1920"/>
        <w:gridCol w:w="2080"/>
        <w:gridCol w:w="4633"/>
      </w:tblGrid>
      <w:tr>
        <w:trPr>
          <w:trHeight w:val="300" w:hRule="atLeast"/>
          <w:trHeight w:val="144" w:hRule="atLeast"/>
        </w:trPr>
        <w:tc>
          <w:tcPr>
            <w:tcW w:w="2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2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43"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https://www.youtube.com/watch?v=eFbWafHHB4o ab_channel=%D0%9E%D0%91%D0%A0%D0%90%D0%97%D0%B2%D0%B8%D0%B4%D0%B5%D0%BE</w:t>
              </w:r>
            </w:hyperlink>
          </w:p>
        </w:tc>
      </w:tr>
      <w:tr>
        <w:trPr>
          <w:trHeight w:val="808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Этика и её значение в жизни человека. Нормы морали. Нравственные ценности, идеалы, принципы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3243"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https://www.youtube.com/watch?v=dTVMqJgyd0o ab_channel=%D0%92%D0%B8%D0%B4%D0%B5%D0%BE%D1%83%D1%80%D0%BE%D0%BA%D0%B8%D0%B2%D0%98%D0%BD%D1%82%D0%B5%D1%80%D0%BD%D0%B5%D1%82</w:t>
              </w:r>
            </w:hyperlink>
            <w:r>
              <w:rPr>
                <w:rFonts w:ascii="Times New Roman" w:hAnsi="Times New Roman"/>
                <w:b w:val="false"/>
                <w:i w:val="false"/>
                <w:color w:val="000000"/>
                <w:sz w:val="24"/>
              </w:rPr>
              <w:t xml:space="preserve"> </w:t>
            </w:r>
            <w:hyperlink r:id="rId6">
              <w:r>
                <w:rPr>
                  <w:rFonts w:ascii="Times New Roman" w:hAnsi="Times New Roman"/>
                  <w:b w:val="false"/>
                  <w:i w:val="false"/>
                  <w:color w:val="0000ff"/>
                  <w:sz w:val="22"/>
                  <w:u w:val="single"/>
                </w:rPr>
                <w:t>https://www.youtube.com/watch?v=RfeW_PdiBo8 ab_channel=%D0%9F%D0%95%D0%A2%D0%95%D0%A0%D0%91%D0%A3%D0%A0%D0%93%D0%A1%D0%9A%D0%98%D0%99%D0%9E%D0%91%D0%A0%D0%90%D0%97</w:t>
              </w:r>
            </w:hyperlink>
            <w:r>
              <w:rPr>
                <w:rFonts w:ascii="Times New Roman" w:hAnsi="Times New Roman"/>
                <w:b w:val="false"/>
                <w:i w:val="false"/>
                <w:color w:val="000000"/>
                <w:sz w:val="24"/>
              </w:rPr>
              <w:t xml:space="preserve"> </w:t>
            </w:r>
            <w:hyperlink r:id="rId7">
              <w:r>
                <w:rPr>
                  <w:rFonts w:ascii="Times New Roman" w:hAnsi="Times New Roman"/>
                  <w:b w:val="false"/>
                  <w:i w:val="false"/>
                  <w:color w:val="0000ff"/>
                  <w:sz w:val="22"/>
                  <w:u w:val="single"/>
                </w:rPr>
                <w:t>https://www.youtube.com/watch?v=eknDzibC8Cs ab_channel=%D0%98%D1%80%D0%B8%D0%BD%D0%B0%D0%A1%D0%B8%D0%B2%D0%B8%D1%80%D1%87%D1%83%D0%BA%D0%BE%D0%B2%D0%B0</w:t>
              </w:r>
            </w:hyperlink>
            <w:r>
              <w:rPr>
                <w:rFonts w:ascii="Times New Roman" w:hAnsi="Times New Roman"/>
                <w:b w:val="false"/>
                <w:i w:val="false"/>
                <w:color w:val="000000"/>
                <w:sz w:val="24"/>
              </w:rPr>
              <w:t xml:space="preserve"> </w:t>
            </w:r>
            <w:hyperlink r:id="rId8">
              <w:r>
                <w:rPr>
                  <w:rFonts w:ascii="Times New Roman" w:hAnsi="Times New Roman"/>
                  <w:b w:val="false"/>
                  <w:i w:val="false"/>
                  <w:color w:val="0000ff"/>
                  <w:sz w:val="22"/>
                  <w:u w:val="single"/>
                </w:rPr>
                <w:t>https://www.youtube.com/watch?v=srTpXb2DrMw ab_channel=%D0%9B%D0%A3%D0%A7%D0%A8%D0%98%D0%95%D0%92%D0%98%D0%94%D0%95%D0%9E%D0%9F%D0%A0%D0%98%D0%A2%D0%A7%D0%98</w:t>
              </w:r>
            </w:hyperlink>
          </w:p>
        </w:tc>
      </w:tr>
      <w:tr>
        <w:trPr>
          <w:trHeight w:val="219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и мораль гражданина. Основной Закон (Конституция) в государстве как источник российской гражданской этики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243"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https://www.youtube.com/watch?v=vuQAWD2dqLg ab_channel=%D0%92%D0%B8%D0%B4%D0%B5%D0%BE%D1%83%D1%80%D0%BE%D0%BA%D0%B8%D0%B2%D0%98%D0%BD%D1%82%D0%B5%D1%80%D0%BD%D0%B5%D1%82</w:t>
              </w:r>
            </w:hyperlink>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Образцы нравственности в культуре Отечества, народов России. Природа и человек</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3243"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https://www.youtube.com/watch?v=yqnlyt_Q1Io ab_channel=%D0%B0%D0%BB%D0%B5%D0%BA%D1%81%D0%B0%D0%BD%D0%B4%D1%80%D1%80%D0%BE%D0%BC%D0%B0%D0%BD%D1%86%D0%BE%D0%B2</w:t>
              </w:r>
            </w:hyperlink>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как одна из форм исторической памяти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3243"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https://www.youtube.com/watch?v=mIOZGXVMR8U ab_channel=%D0%92%D0%B0%D0%BB%D0%B5%D1%80%D0%B8%D0%B9%D0%9F%D0%B0%D0%BD%D1%87%D0%B8%D1%88%D0%B8%D0%BD</w:t>
              </w:r>
            </w:hyperlink>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ценности. Этика семейных отношений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243"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https://www.youtube.com/watch?v=5MIVwuQS_cA ab_channel=%D0%91%D0%B0%D1%80%D0%B1%D0%BE%D1%81%D0%BA%D0%B8%D0%BD%D1%8B</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Трудовая мораль. Нравственные традиции предпринимательства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3243"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https://www.youtube.com/watch?v=1yPm1j2Q5q4 ab_channel=TVSmeshariki</w:t>
              </w:r>
            </w:hyperlink>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значит быть нравственным в наше время. Методы нравственного самосовершенствования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3243"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https://www.youtube.com/watch?v=LF9RbCmJ5PI ab_channel=%D0%92%D0%B8%D0%B4%D0%B5%D0%BE%D1%83%D1%80%D0%BE%D0%BA%D0%B8%D0%B2%D0%98%D0%BD%D1%82%D0%B5%D1%80%D0%BD%D0%B5%D1%82</w:t>
              </w:r>
            </w:hyperlink>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Этикет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3243" w:type="dxa"/>
            <w:tcBorders/>
            <w:tcMar>
              <w:top w:w="50" w:type="dxa"/>
              <w:left w:w="100" w:type="dxa"/>
            </w:tcMar>
            <w:vAlign w:val="center"/>
          </w:tcPr>
          <w:p>
            <w:pPr>
              <w:spacing w:before="0" w:after="0"/>
              <w:ind w:left="135"/>
              <w:jc w:val="left"/>
            </w:pPr>
            <w:hyperlink r:id="rId15">
              <w:r>
                <w:rPr>
                  <w:rFonts w:ascii="Times New Roman" w:hAnsi="Times New Roman"/>
                  <w:b w:val="false"/>
                  <w:i w:val="false"/>
                  <w:color w:val="0000ff"/>
                  <w:sz w:val="22"/>
                  <w:u w:val="single"/>
                </w:rPr>
                <w:t>https://www.youtube.com/watch?v=AyKt47DzVTA ab_channel=%D0%9C%D1%83%D0%BB%D1%8C%D1%82%D1%84%D0%B8%D0%BB%D1%8C%D0%BC%D1%8B</w:t>
              </w:r>
            </w:hyperlink>
            <w:r>
              <w:rPr>
                <w:rFonts w:ascii="Times New Roman" w:hAnsi="Times New Roman"/>
                <w:b w:val="false"/>
                <w:i w:val="false"/>
                <w:color w:val="000000"/>
                <w:sz w:val="24"/>
              </w:rPr>
              <w:t xml:space="preserve"> </w:t>
            </w:r>
            <w:hyperlink r:id="rId16">
              <w:r>
                <w:rPr>
                  <w:rFonts w:ascii="Times New Roman" w:hAnsi="Times New Roman"/>
                  <w:b w:val="false"/>
                  <w:i w:val="false"/>
                  <w:color w:val="0000ff"/>
                  <w:sz w:val="22"/>
                  <w:u w:val="single"/>
                </w:rPr>
                <w:t>https://www.youtube.com/watch?v=GpyqAKWmcH4 ab_channel=%D0%A2%D0%B5%D1%80%D0%B5%D0%BC%D0%BE%D0%BA%D0%A2%D0%92</w:t>
              </w:r>
            </w:hyperlink>
          </w:p>
        </w:tc>
      </w:tr>
      <w:tr>
        <w:trPr>
          <w:trHeight w:val="53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43" w:type="dxa"/>
            <w:tcBorders/>
            <w:tcMar>
              <w:top w:w="50" w:type="dxa"/>
              <w:left w:w="100" w:type="dxa"/>
            </w:tcMar>
            <w:vAlign w:val="center"/>
          </w:tcPr>
          <w:p>
            <w:pPr>
              <w:spacing w:before="0" w:after="0"/>
              <w:ind w:left="135"/>
              <w:jc w:val="left"/>
            </w:pPr>
            <w:hyperlink r:id="rId17">
              <w:r>
                <w:rPr>
                  <w:rFonts w:ascii="Times New Roman" w:hAnsi="Times New Roman"/>
                  <w:b w:val="false"/>
                  <w:i w:val="false"/>
                  <w:color w:val="0000ff"/>
                  <w:sz w:val="22"/>
                  <w:u w:val="single"/>
                </w:rPr>
                <w:t>https://www.youtube.com/watch?v=Kgvio8clYJk ab_channel=wwwpavelkorolevcom</w:t>
              </w:r>
            </w:hyperlink>
            <w:r>
              <w:rPr>
                <w:rFonts w:ascii="Times New Roman" w:hAnsi="Times New Roman"/>
                <w:b w:val="false"/>
                <w:i w:val="false"/>
                <w:color w:val="000000"/>
                <w:sz w:val="24"/>
              </w:rPr>
              <w:t xml:space="preserve"> </w:t>
            </w:r>
            <w:hyperlink r:id="rId18">
              <w:r>
                <w:rPr>
                  <w:rFonts w:ascii="Times New Roman" w:hAnsi="Times New Roman"/>
                  <w:b w:val="false"/>
                  <w:i w:val="false"/>
                  <w:color w:val="0000ff"/>
                  <w:sz w:val="22"/>
                  <w:u w:val="single"/>
                </w:rPr>
                <w:t>https://www.youtube.com/watch?v=waszCOR-tc4 ab_channel=%D0%9C%D0%B0%D1%80%D0%B8%D0%BD%D0%B0%D0%9A%D0%BD%D1%8F%D0%B7%D0%B5%D0%B2%D0%B0</w:t>
              </w:r>
            </w:hyperlink>
            <w:r>
              <w:rPr>
                <w:rFonts w:ascii="Times New Roman" w:hAnsi="Times New Roman"/>
                <w:b w:val="false"/>
                <w:i w:val="false"/>
                <w:color w:val="000000"/>
                <w:sz w:val="24"/>
              </w:rPr>
              <w:t xml:space="preserve"> </w:t>
            </w:r>
            <w:hyperlink r:id="rId19">
              <w:r>
                <w:rPr>
                  <w:rFonts w:ascii="Times New Roman" w:hAnsi="Times New Roman"/>
                  <w:b w:val="false"/>
                  <w:i w:val="false"/>
                  <w:color w:val="0000ff"/>
                  <w:sz w:val="22"/>
                  <w:u w:val="single"/>
                </w:rPr>
                <w:t>https://www.youtube.com/watch?v=E9KxQCov_bA ab_channel=%D0%9C%D0%BE%D1%81%D0%BA%D0%BE%D0%B2%D1%81%D0%BA%D0%B8%D0%B9%D0%BE%D0%B1%D1%80%D0%B0%D0%B7%D0%BE%D0%B2%D0%B0%D1%82%D0%B5%D0%BB%D1%8C%D0%BD%D1%8B%D0%B9</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31 </w:t>
            </w:r>
          </w:p>
        </w:tc>
        <w:tc>
          <w:tcPr>
            <w:tcW w:w="3243" w:type="dxa"/>
            <w:tcBorders/>
            <w:tcMar>
              <w:top w:w="50" w:type="dxa"/>
              <w:left w:w="100" w:type="dxa"/>
            </w:tcMar>
            <w:vAlign w:val="center"/>
          </w:tcPr>
          <w:p>
            <w:pPr>
              <w:jc w:val="left"/>
            </w:pPr>
          </w:p>
        </w:tc>
      </w:tr>
    </w:tbl>
    <w:p>
      <w:pPr>
        <w:sectPr>
          <w:pgSz w:w="16383" w:h="11906" w:orient="landscape"/>
        </w:sectPr>
      </w:pPr>
    </w:p>
    <w:bookmarkStart w:name="block-13381740" w:id="23"/>
    <w:p>
      <w:pPr>
        <w:sectPr>
          <w:pgSz w:w="16383" w:h="11906" w:orient="landscape"/>
        </w:sectPr>
      </w:pPr>
    </w:p>
    <w:bookmarkEnd w:id="23"/>
    <w:bookmarkEnd w:id="22"/>
    <w:bookmarkStart w:name="block-13381735" w:id="2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409"/>
        <w:gridCol w:w="3120"/>
        <w:gridCol w:w="960"/>
        <w:gridCol w:w="1920"/>
        <w:gridCol w:w="2080"/>
        <w:gridCol w:w="1600"/>
        <w:gridCol w:w="6261"/>
      </w:tblGrid>
      <w:tr>
        <w:trPr>
          <w:trHeight w:val="300" w:hRule="atLeast"/>
          <w:trHeight w:val="144" w:hRule="atLeast"/>
        </w:trPr>
        <w:tc>
          <w:tcPr>
            <w:tcW w:w="2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438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4382"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https://www.youtube.com/watch?v=eFbWafHHB4o ab_channel=ОБРАЗвидео</w:t>
              </w:r>
            </w:hyperlink>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Духовные ценности человечества. Культура. Религия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4382" w:type="dxa"/>
            <w:tcBorders/>
            <w:tcMar>
              <w:top w:w="50" w:type="dxa"/>
              <w:left w:w="100" w:type="dxa"/>
            </w:tcMar>
            <w:vAlign w:val="center"/>
          </w:tcPr>
          <w:p>
            <w:pPr>
              <w:spacing w:before="0" w:after="0"/>
              <w:ind w:left="135"/>
              <w:jc w:val="left"/>
            </w:pPr>
            <w:hyperlink r:id="rId21">
              <w:r>
                <w:rPr>
                  <w:rFonts w:ascii="Times New Roman" w:hAnsi="Times New Roman"/>
                  <w:b w:val="false"/>
                  <w:i w:val="false"/>
                  <w:color w:val="0000ff"/>
                  <w:sz w:val="22"/>
                  <w:u w:val="single"/>
                </w:rPr>
                <w:t>https://www.youtube.com/watch?v=dTVMqJgyd0o ab_channel=ВидеоурокивИнтернет</w:t>
              </w:r>
            </w:hyperlink>
            <w:r>
              <w:rPr>
                <w:rFonts w:ascii="Times New Roman" w:hAnsi="Times New Roman"/>
                <w:b w:val="false"/>
                <w:i w:val="false"/>
                <w:color w:val="000000"/>
                <w:sz w:val="24"/>
              </w:rPr>
              <w:t xml:space="preserve"> </w:t>
            </w:r>
            <w:hyperlink r:id="rId22">
              <w:r>
                <w:rPr>
                  <w:rFonts w:ascii="Times New Roman" w:hAnsi="Times New Roman"/>
                  <w:b w:val="false"/>
                  <w:i w:val="false"/>
                  <w:color w:val="0000ff"/>
                  <w:sz w:val="22"/>
                  <w:u w:val="single"/>
                </w:rPr>
                <w:t>https://www.youtube.com/watch?v=RfeW_PdiBo8 ab_channel=ПЕТЕРБУРГСКИЙОБРАЗ</w:t>
              </w:r>
            </w:hyperlink>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философии и этике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4382" w:type="dxa"/>
            <w:tcBorders/>
            <w:tcMar>
              <w:top w:w="50" w:type="dxa"/>
              <w:left w:w="100" w:type="dxa"/>
            </w:tcMar>
            <w:vAlign w:val="center"/>
          </w:tcPr>
          <w:p>
            <w:pPr>
              <w:spacing w:before="0" w:after="0"/>
              <w:ind w:left="135"/>
              <w:jc w:val="left"/>
            </w:pPr>
            <w:hyperlink r:id="rId23">
              <w:r>
                <w:rPr>
                  <w:rFonts w:ascii="Times New Roman" w:hAnsi="Times New Roman"/>
                  <w:b w:val="false"/>
                  <w:i w:val="false"/>
                  <w:color w:val="0000ff"/>
                  <w:sz w:val="22"/>
                  <w:u w:val="single"/>
                </w:rPr>
                <w:t>https://www.youtube.com/watch?v=RfeW_PdiBo8 ab_channel=ПЕТЕРБУРГСКИЙОБРАЗhttps://www.youtube.com/watch?v=dTVMqJgyd0o ab_channel=ВидеоурокивИнтернет</w:t>
              </w:r>
            </w:hyperlink>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и нравственность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4382"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https://www.youtube.com/watch?v=dTVMqJgyd0o ab_channel=ВидеоурокивИнтернет</w:t>
              </w:r>
            </w:hyperlink>
            <w:r>
              <w:rPr>
                <w:rFonts w:ascii="Times New Roman" w:hAnsi="Times New Roman"/>
                <w:b w:val="false"/>
                <w:i w:val="false"/>
                <w:color w:val="000000"/>
                <w:sz w:val="24"/>
              </w:rPr>
              <w:t xml:space="preserve"> </w:t>
            </w:r>
            <w:hyperlink r:id="rId25">
              <w:r>
                <w:rPr>
                  <w:rFonts w:ascii="Times New Roman" w:hAnsi="Times New Roman"/>
                  <w:b w:val="false"/>
                  <w:i w:val="false"/>
                  <w:color w:val="0000ff"/>
                  <w:sz w:val="22"/>
                  <w:u w:val="single"/>
                </w:rPr>
                <w:t>https://www.youtube.com/watch?v=RfeW_PdiBo8 ab_channel=ПЕТЕРБУРГСКИЙОБРАЗ</w:t>
              </w:r>
            </w:hyperlink>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Образцы нравственности в культурах разных народов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4382" w:type="dxa"/>
            <w:tcBorders/>
            <w:tcMar>
              <w:top w:w="50" w:type="dxa"/>
              <w:left w:w="100" w:type="dxa"/>
            </w:tcMar>
            <w:vAlign w:val="center"/>
          </w:tcPr>
          <w:p>
            <w:pPr>
              <w:spacing w:before="0" w:after="0"/>
              <w:ind w:left="135"/>
              <w:jc w:val="left"/>
            </w:pPr>
            <w:hyperlink r:id="rId26">
              <w:r>
                <w:rPr>
                  <w:rFonts w:ascii="Times New Roman" w:hAnsi="Times New Roman"/>
                  <w:b w:val="false"/>
                  <w:i w:val="false"/>
                  <w:color w:val="0000ff"/>
                  <w:sz w:val="22"/>
                  <w:u w:val="single"/>
                </w:rPr>
                <w:t>https://www.youtube.com/watch?v=dTVMqJgyd0o ab_channel=ВидеоурокивИнтернет</w:t>
              </w:r>
            </w:hyperlink>
            <w:r>
              <w:rPr>
                <w:rFonts w:ascii="Times New Roman" w:hAnsi="Times New Roman"/>
                <w:b w:val="false"/>
                <w:i w:val="false"/>
                <w:color w:val="000000"/>
                <w:sz w:val="24"/>
              </w:rPr>
              <w:t xml:space="preserve"> </w:t>
            </w:r>
            <w:hyperlink r:id="rId27">
              <w:r>
                <w:rPr>
                  <w:rFonts w:ascii="Times New Roman" w:hAnsi="Times New Roman"/>
                  <w:b w:val="false"/>
                  <w:i w:val="false"/>
                  <w:color w:val="0000ff"/>
                  <w:sz w:val="22"/>
                  <w:u w:val="single"/>
                </w:rPr>
                <w:t>https://www.youtube.com/watch?v=RfeW_PdiBo8 ab_channel=ПЕТЕРБУРГСКИЙОБРАЗ</w:t>
              </w:r>
            </w:hyperlink>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Гуманисты мира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4382" w:type="dxa"/>
            <w:tcBorders/>
            <w:tcMar>
              <w:top w:w="50" w:type="dxa"/>
              <w:left w:w="100" w:type="dxa"/>
            </w:tcMar>
            <w:vAlign w:val="center"/>
          </w:tcPr>
          <w:p>
            <w:pPr>
              <w:spacing w:before="0" w:after="0"/>
              <w:ind w:left="135"/>
              <w:jc w:val="left"/>
            </w:pPr>
            <w:hyperlink r:id="rId28">
              <w:r>
                <w:rPr>
                  <w:rFonts w:ascii="Times New Roman" w:hAnsi="Times New Roman"/>
                  <w:b w:val="false"/>
                  <w:i w:val="false"/>
                  <w:color w:val="0000ff"/>
                  <w:sz w:val="22"/>
                  <w:u w:val="single"/>
                </w:rPr>
                <w:t>https://www.youtube.com/watch?v=eknDzibC8Cs ab_channel=ИринаСивирчуковаhttps://www.youtube.com/watch?v=srTpXb2DrMw ab_channel=ЛУЧШИЕВИДЕОПРИТЧИ</w:t>
              </w:r>
            </w:hyperlink>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Гуманисты России. Писатели-гуманисты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4382" w:type="dxa"/>
            <w:tcBorders/>
            <w:tcMar>
              <w:top w:w="50" w:type="dxa"/>
              <w:left w:w="100" w:type="dxa"/>
            </w:tcMar>
            <w:vAlign w:val="center"/>
          </w:tcPr>
          <w:p>
            <w:pPr>
              <w:spacing w:before="0" w:after="0"/>
              <w:ind w:left="135"/>
              <w:jc w:val="left"/>
            </w:pPr>
            <w:hyperlink r:id="rId29">
              <w:r>
                <w:rPr>
                  <w:rFonts w:ascii="Times New Roman" w:hAnsi="Times New Roman"/>
                  <w:b w:val="false"/>
                  <w:i w:val="false"/>
                  <w:color w:val="0000ff"/>
                  <w:sz w:val="22"/>
                  <w:u w:val="single"/>
                </w:rPr>
                <w:t>https://www.youtube.com/watch?v=eknDzibC8Cs ab_channel=ИринаСивирчуковаhttps://www.youtube.com/watch?v=srTpXb2DrMw ab_channel=ЛУЧШИЕВИДЕОПРИТЧИ</w:t>
              </w:r>
            </w:hyperlink>
          </w:p>
        </w:tc>
      </w:tr>
      <w:tr>
        <w:trPr>
          <w:trHeight w:val="18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Труд как нравственная ценность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4382" w:type="dxa"/>
            <w:tcBorders/>
            <w:tcMar>
              <w:top w:w="50" w:type="dxa"/>
              <w:left w:w="100" w:type="dxa"/>
            </w:tcMar>
            <w:vAlign w:val="center"/>
          </w:tcPr>
          <w:p>
            <w:pPr>
              <w:spacing w:before="0" w:after="0"/>
              <w:ind w:left="135"/>
              <w:jc w:val="left"/>
            </w:pPr>
            <w:hyperlink r:id="rId30">
              <w:r>
                <w:rPr>
                  <w:rFonts w:ascii="Times New Roman" w:hAnsi="Times New Roman"/>
                  <w:b w:val="false"/>
                  <w:i w:val="false"/>
                  <w:color w:val="0000ff"/>
                  <w:sz w:val="22"/>
                  <w:u w:val="single"/>
                </w:rPr>
                <w:t>https://www.youtube.com/watch?v=eknDzibC8Cs ab_channel=ИринаСивирчуковаhttps://www.youtube.com/watch?v=srTpXb2DrMw ab_channel=ЛУЧШИЕВИДЕОПРИТЧИ</w:t>
              </w:r>
            </w:hyperlink>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традиции предпринимательства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4382" w:type="dxa"/>
            <w:tcBorders/>
            <w:tcMar>
              <w:top w:w="50" w:type="dxa"/>
              <w:left w:w="100" w:type="dxa"/>
            </w:tcMar>
            <w:vAlign w:val="center"/>
          </w:tcPr>
          <w:p>
            <w:pPr>
              <w:spacing w:before="0" w:after="0"/>
              <w:ind w:left="135"/>
              <w:jc w:val="left"/>
            </w:pPr>
            <w:hyperlink r:id="rId31">
              <w:r>
                <w:rPr>
                  <w:rFonts w:ascii="Times New Roman" w:hAnsi="Times New Roman"/>
                  <w:b w:val="false"/>
                  <w:i w:val="false"/>
                  <w:color w:val="0000ff"/>
                  <w:sz w:val="22"/>
                  <w:u w:val="single"/>
                </w:rPr>
                <w:t>https://www.youtube.com/watch?v=srTpXb2DrMw ab_channel=ЛУЧШИЕВИДЕОПРИТЧИhttps://www.youtube.com/watch?v=srTpXb2DrMw ab_channel=ЛУЧШИЕВИДЕОПРИТЧИ</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Меценатство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4382" w:type="dxa"/>
            <w:tcBorders/>
            <w:tcMar>
              <w:top w:w="50" w:type="dxa"/>
              <w:left w:w="100" w:type="dxa"/>
            </w:tcMar>
            <w:vAlign w:val="center"/>
          </w:tcPr>
          <w:p>
            <w:pPr>
              <w:spacing w:before="0" w:after="0"/>
              <w:ind w:left="135"/>
              <w:jc w:val="left"/>
            </w:pPr>
            <w:hyperlink r:id="rId32">
              <w:r>
                <w:rPr>
                  <w:rFonts w:ascii="Times New Roman" w:hAnsi="Times New Roman"/>
                  <w:b w:val="false"/>
                  <w:i w:val="false"/>
                  <w:color w:val="0000ff"/>
                  <w:sz w:val="22"/>
                  <w:u w:val="single"/>
                </w:rPr>
                <w:t>https://www.youtube.com/watch?v=vuQAWD2dqLg ab_channel=ВидеоурокивИнтернет</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Нравственность в наше время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4382" w:type="dxa"/>
            <w:tcBorders/>
            <w:tcMar>
              <w:top w:w="50" w:type="dxa"/>
              <w:left w:w="100" w:type="dxa"/>
            </w:tcMar>
            <w:vAlign w:val="center"/>
          </w:tcPr>
          <w:p>
            <w:pPr>
              <w:spacing w:before="0" w:after="0"/>
              <w:ind w:left="135"/>
              <w:jc w:val="left"/>
            </w:pPr>
            <w:hyperlink r:id="rId33">
              <w:r>
                <w:rPr>
                  <w:rFonts w:ascii="Times New Roman" w:hAnsi="Times New Roman"/>
                  <w:b w:val="false"/>
                  <w:i w:val="false"/>
                  <w:color w:val="0000ff"/>
                  <w:sz w:val="22"/>
                  <w:u w:val="single"/>
                </w:rPr>
                <w:t>https://www.youtube.com/watch?v=yqnlyt_Q1Io ab_channel=александрроманцов</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добродетель. Аристотель о добродетелях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4382" w:type="dxa"/>
            <w:tcBorders/>
            <w:tcMar>
              <w:top w:w="50" w:type="dxa"/>
              <w:left w:w="100" w:type="dxa"/>
            </w:tcMar>
            <w:vAlign w:val="center"/>
          </w:tcPr>
          <w:p>
            <w:pPr>
              <w:spacing w:before="0" w:after="0"/>
              <w:ind w:left="135"/>
              <w:jc w:val="left"/>
            </w:pPr>
            <w:hyperlink r:id="rId34">
              <w:r>
                <w:rPr>
                  <w:rFonts w:ascii="Times New Roman" w:hAnsi="Times New Roman"/>
                  <w:b w:val="false"/>
                  <w:i w:val="false"/>
                  <w:color w:val="0000ff"/>
                  <w:sz w:val="22"/>
                  <w:u w:val="single"/>
                </w:rPr>
                <w:t>https://www.youtube.com/watch?v=yqnlyt_Q1Io ab_channel=александрроманцов</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качества. Сократ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4382" w:type="dxa"/>
            <w:tcBorders/>
            <w:tcMar>
              <w:top w:w="50" w:type="dxa"/>
              <w:left w:w="100" w:type="dxa"/>
            </w:tcMar>
            <w:vAlign w:val="center"/>
          </w:tcPr>
          <w:p>
            <w:pPr>
              <w:spacing w:before="0" w:after="0"/>
              <w:ind w:left="135"/>
              <w:jc w:val="left"/>
            </w:pPr>
            <w:hyperlink r:id="rId35">
              <w:r>
                <w:rPr>
                  <w:rFonts w:ascii="Times New Roman" w:hAnsi="Times New Roman"/>
                  <w:b w:val="false"/>
                  <w:i w:val="false"/>
                  <w:color w:val="0000ff"/>
                  <w:sz w:val="22"/>
                  <w:u w:val="single"/>
                </w:rPr>
                <w:t>https://www.youtube.com/watch?v=yqnlyt_Q1Io ab_channel=александрроманцов</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Нравственный выбор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4382" w:type="dxa"/>
            <w:tcBorders/>
            <w:tcMar>
              <w:top w:w="50" w:type="dxa"/>
              <w:left w:w="100" w:type="dxa"/>
            </w:tcMar>
            <w:vAlign w:val="center"/>
          </w:tcPr>
          <w:p>
            <w:pPr>
              <w:spacing w:before="0" w:after="0"/>
              <w:ind w:left="135"/>
              <w:jc w:val="left"/>
            </w:pPr>
            <w:hyperlink r:id="rId36">
              <w:r>
                <w:rPr>
                  <w:rFonts w:ascii="Times New Roman" w:hAnsi="Times New Roman"/>
                  <w:b w:val="false"/>
                  <w:i w:val="false"/>
                  <w:color w:val="0000ff"/>
                  <w:sz w:val="22"/>
                  <w:u w:val="single"/>
                </w:rPr>
                <w:t>https://www.youtube.com/watch?v=yqnlyt_Q1Io ab_channel=александрроманцов</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Справедливость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4382" w:type="dxa"/>
            <w:tcBorders/>
            <w:tcMar>
              <w:top w:w="50" w:type="dxa"/>
              <w:left w:w="100" w:type="dxa"/>
            </w:tcMar>
            <w:vAlign w:val="center"/>
          </w:tcPr>
          <w:p>
            <w:pPr>
              <w:spacing w:before="0" w:after="0"/>
              <w:ind w:left="135"/>
              <w:jc w:val="left"/>
            </w:pPr>
            <w:hyperlink r:id="rId37">
              <w:r>
                <w:rPr>
                  <w:rFonts w:ascii="Times New Roman" w:hAnsi="Times New Roman"/>
                  <w:b w:val="false"/>
                  <w:i w:val="false"/>
                  <w:color w:val="0000ff"/>
                  <w:sz w:val="22"/>
                  <w:u w:val="single"/>
                </w:rPr>
                <w:t>https://www.youtube.com/watch?v=yqnlyt_Q1Io ab_channel=александрроманцов</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Терпение и терпимость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4382" w:type="dxa"/>
            <w:tcBorders/>
            <w:tcMar>
              <w:top w:w="50" w:type="dxa"/>
              <w:left w:w="100" w:type="dxa"/>
            </w:tcMar>
            <w:vAlign w:val="center"/>
          </w:tcPr>
          <w:p>
            <w:pPr>
              <w:spacing w:before="0" w:after="0"/>
              <w:ind w:left="135"/>
              <w:jc w:val="left"/>
            </w:pPr>
            <w:hyperlink r:id="rId38">
              <w:r>
                <w:rPr>
                  <w:rFonts w:ascii="Times New Roman" w:hAnsi="Times New Roman"/>
                  <w:b w:val="false"/>
                  <w:i w:val="false"/>
                  <w:color w:val="0000ff"/>
                  <w:sz w:val="22"/>
                  <w:u w:val="single"/>
                </w:rPr>
                <w:t>https://www.youtube.com/watch?v=yqnlyt_Q1Io ab_channel=александрроманцов</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 «милость сердца»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4382" w:type="dxa"/>
            <w:tcBorders/>
            <w:tcMar>
              <w:top w:w="50" w:type="dxa"/>
              <w:left w:w="100" w:type="dxa"/>
            </w:tcMar>
            <w:vAlign w:val="center"/>
          </w:tcPr>
          <w:p>
            <w:pPr>
              <w:spacing w:before="0" w:after="0"/>
              <w:ind w:left="135"/>
              <w:jc w:val="left"/>
            </w:pPr>
            <w:hyperlink r:id="rId39">
              <w:r>
                <w:rPr>
                  <w:rFonts w:ascii="Times New Roman" w:hAnsi="Times New Roman"/>
                  <w:b w:val="false"/>
                  <w:i w:val="false"/>
                  <w:color w:val="0000ff"/>
                  <w:sz w:val="22"/>
                  <w:u w:val="single"/>
                </w:rPr>
                <w:t>https://www.youtube.com/watch?v=yqnlyt_Q1Io ab_channel=александрроманцов</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Десять заповедей - основа нравственного закона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4382" w:type="dxa"/>
            <w:tcBorders/>
            <w:tcMar>
              <w:top w:w="50" w:type="dxa"/>
              <w:left w:w="100" w:type="dxa"/>
            </w:tcMar>
            <w:vAlign w:val="center"/>
          </w:tcPr>
          <w:p>
            <w:pPr>
              <w:spacing w:before="0" w:after="0"/>
              <w:ind w:left="135"/>
              <w:jc w:val="left"/>
            </w:pPr>
            <w:hyperlink r:id="rId40">
              <w:r>
                <w:rPr>
                  <w:rFonts w:ascii="Times New Roman" w:hAnsi="Times New Roman"/>
                  <w:b w:val="false"/>
                  <w:i w:val="false"/>
                  <w:color w:val="0000ff"/>
                  <w:sz w:val="22"/>
                  <w:u w:val="single"/>
                </w:rPr>
                <w:t>https://www.youtube.com/watch?v=yqnlyt_Q1Io ab_channel=александрроманцов</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Десять заповедей и мораль в современном обществе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4382" w:type="dxa"/>
            <w:tcBorders/>
            <w:tcMar>
              <w:top w:w="50" w:type="dxa"/>
              <w:left w:w="100" w:type="dxa"/>
            </w:tcMar>
            <w:vAlign w:val="center"/>
          </w:tcPr>
          <w:p>
            <w:pPr>
              <w:spacing w:before="0" w:after="0"/>
              <w:ind w:left="135"/>
              <w:jc w:val="left"/>
            </w:pPr>
            <w:hyperlink r:id="rId41">
              <w:r>
                <w:rPr>
                  <w:rFonts w:ascii="Times New Roman" w:hAnsi="Times New Roman"/>
                  <w:b w:val="false"/>
                  <w:i w:val="false"/>
                  <w:color w:val="0000ff"/>
                  <w:sz w:val="22"/>
                  <w:u w:val="single"/>
                </w:rPr>
                <w:t>https://www.youtube.com/watch?v=mIOZGXVMR8U ab_channel=ВалерийПанчишин</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Совесть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4382" w:type="dxa"/>
            <w:tcBorders/>
            <w:tcMar>
              <w:top w:w="50" w:type="dxa"/>
              <w:left w:w="100" w:type="dxa"/>
            </w:tcMar>
            <w:vAlign w:val="center"/>
          </w:tcPr>
          <w:p>
            <w:pPr>
              <w:spacing w:before="0" w:after="0"/>
              <w:ind w:left="135"/>
              <w:jc w:val="left"/>
            </w:pPr>
            <w:hyperlink r:id="rId42">
              <w:r>
                <w:rPr>
                  <w:rFonts w:ascii="Times New Roman" w:hAnsi="Times New Roman"/>
                  <w:b w:val="false"/>
                  <w:i w:val="false"/>
                  <w:color w:val="0000ff"/>
                  <w:sz w:val="22"/>
                  <w:u w:val="single"/>
                </w:rPr>
                <w:t>https://www.youtube.com/watch?v=mIOZGXVMR8U ab_channel=ВалерийПанчишин</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Долг</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4382" w:type="dxa"/>
            <w:tcBorders/>
            <w:tcMar>
              <w:top w:w="50" w:type="dxa"/>
              <w:left w:w="100" w:type="dxa"/>
            </w:tcMar>
            <w:vAlign w:val="center"/>
          </w:tcPr>
          <w:p>
            <w:pPr>
              <w:spacing w:before="0" w:after="0"/>
              <w:ind w:left="135"/>
              <w:jc w:val="left"/>
            </w:pPr>
            <w:hyperlink r:id="rId43">
              <w:r>
                <w:rPr>
                  <w:rFonts w:ascii="Times New Roman" w:hAnsi="Times New Roman"/>
                  <w:b w:val="false"/>
                  <w:i w:val="false"/>
                  <w:color w:val="0000ff"/>
                  <w:sz w:val="22"/>
                  <w:u w:val="single"/>
                </w:rPr>
                <w:t>https://www.youtube.com/watch?v=5MIVwuQS_cA ab_channel=Барбоскины</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Ответственность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4382" w:type="dxa"/>
            <w:tcBorders/>
            <w:tcMar>
              <w:top w:w="50" w:type="dxa"/>
              <w:left w:w="100" w:type="dxa"/>
            </w:tcMar>
            <w:vAlign w:val="center"/>
          </w:tcPr>
          <w:p>
            <w:pPr>
              <w:spacing w:before="0" w:after="0"/>
              <w:ind w:left="135"/>
              <w:jc w:val="left"/>
            </w:pPr>
            <w:hyperlink r:id="rId44">
              <w:r>
                <w:rPr>
                  <w:rFonts w:ascii="Times New Roman" w:hAnsi="Times New Roman"/>
                  <w:b w:val="false"/>
                  <w:i w:val="false"/>
                  <w:color w:val="0000ff"/>
                  <w:sz w:val="22"/>
                  <w:u w:val="single"/>
                </w:rPr>
                <w:t>https://www.youtube.com/watch?v=1yPm1j2Q5q4 ab_channel=TVSmeshariki</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«Золотое правило нравственности»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4382" w:type="dxa"/>
            <w:tcBorders/>
            <w:tcMar>
              <w:top w:w="50" w:type="dxa"/>
              <w:left w:w="100" w:type="dxa"/>
            </w:tcMar>
            <w:vAlign w:val="center"/>
          </w:tcPr>
          <w:p>
            <w:pPr>
              <w:spacing w:before="0" w:after="0"/>
              <w:ind w:left="135"/>
              <w:jc w:val="left"/>
            </w:pPr>
            <w:hyperlink r:id="rId45">
              <w:r>
                <w:rPr>
                  <w:rFonts w:ascii="Times New Roman" w:hAnsi="Times New Roman"/>
                  <w:b w:val="false"/>
                  <w:i w:val="false"/>
                  <w:color w:val="0000ff"/>
                  <w:sz w:val="22"/>
                  <w:u w:val="single"/>
                </w:rPr>
                <w:t>https://www.youtube.com/watch?v=1yPm1j2Q5q4 ab_channel=TVSmeshariki</w:t>
              </w:r>
            </w:hyperlink>
          </w:p>
        </w:tc>
      </w:tr>
      <w:tr>
        <w:trPr>
          <w:trHeight w:val="10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Этика и этикет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4382" w:type="dxa"/>
            <w:tcBorders/>
            <w:tcMar>
              <w:top w:w="50" w:type="dxa"/>
              <w:left w:w="100" w:type="dxa"/>
            </w:tcMar>
            <w:vAlign w:val="center"/>
          </w:tcPr>
          <w:p>
            <w:pPr>
              <w:spacing w:before="0" w:after="0"/>
              <w:ind w:left="135"/>
              <w:jc w:val="left"/>
            </w:pPr>
            <w:hyperlink r:id="rId46">
              <w:r>
                <w:rPr>
                  <w:rFonts w:ascii="Times New Roman" w:hAnsi="Times New Roman"/>
                  <w:b w:val="false"/>
                  <w:i w:val="false"/>
                  <w:color w:val="0000ff"/>
                  <w:sz w:val="22"/>
                  <w:u w:val="single"/>
                </w:rPr>
                <w:t>https://www.youtube.com/watch?v=1yPm1j2Q5q4 ab_channel=TVSmeshariki</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основанное на справедливости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4382" w:type="dxa"/>
            <w:tcBorders/>
            <w:tcMar>
              <w:top w:w="50" w:type="dxa"/>
              <w:left w:w="100" w:type="dxa"/>
            </w:tcMar>
            <w:vAlign w:val="center"/>
          </w:tcPr>
          <w:p>
            <w:pPr>
              <w:spacing w:before="0" w:after="0"/>
              <w:ind w:left="135"/>
              <w:jc w:val="left"/>
            </w:pPr>
            <w:hyperlink r:id="rId47">
              <w:r>
                <w:rPr>
                  <w:rFonts w:ascii="Times New Roman" w:hAnsi="Times New Roman"/>
                  <w:b w:val="false"/>
                  <w:i w:val="false"/>
                  <w:color w:val="0000ff"/>
                  <w:sz w:val="22"/>
                  <w:u w:val="single"/>
                </w:rPr>
                <w:t>https://www.youtube.com/watch?v=LF9RbCmJ5PI ab_channel=ВидеоурокивИнтернет</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Этика религиозная и светская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4382" w:type="dxa"/>
            <w:tcBorders/>
            <w:tcMar>
              <w:top w:w="50" w:type="dxa"/>
              <w:left w:w="100" w:type="dxa"/>
            </w:tcMar>
            <w:vAlign w:val="center"/>
          </w:tcPr>
          <w:p>
            <w:pPr>
              <w:spacing w:before="0" w:after="0"/>
              <w:ind w:left="135"/>
              <w:jc w:val="left"/>
            </w:pPr>
            <w:hyperlink r:id="rId48">
              <w:r>
                <w:rPr>
                  <w:rFonts w:ascii="Times New Roman" w:hAnsi="Times New Roman"/>
                  <w:b w:val="false"/>
                  <w:i w:val="false"/>
                  <w:color w:val="0000ff"/>
                  <w:sz w:val="22"/>
                  <w:u w:val="single"/>
                </w:rPr>
                <w:t>https://www.youtube.com/watch?v=LF9RbCmJ5PI ab_channel=ВидеоурокивИнтернет</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как нравственная норма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4382" w:type="dxa"/>
            <w:tcBorders/>
            <w:tcMar>
              <w:top w:w="50" w:type="dxa"/>
              <w:left w:w="100" w:type="dxa"/>
            </w:tcMar>
            <w:vAlign w:val="center"/>
          </w:tcPr>
          <w:p>
            <w:pPr>
              <w:spacing w:before="0" w:after="0"/>
              <w:ind w:left="135"/>
              <w:jc w:val="left"/>
            </w:pPr>
            <w:hyperlink r:id="rId49">
              <w:r>
                <w:rPr>
                  <w:rFonts w:ascii="Times New Roman" w:hAnsi="Times New Roman"/>
                  <w:b w:val="false"/>
                  <w:i w:val="false"/>
                  <w:color w:val="0000ff"/>
                  <w:sz w:val="22"/>
                  <w:u w:val="single"/>
                </w:rPr>
                <w:t>https://www.youtube.com/watch?v=LF9RbCmJ5PI ab_channel=ВидеоурокивИнтернет</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Отношение к другим людям и к самому себе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4382" w:type="dxa"/>
            <w:tcBorders/>
            <w:tcMar>
              <w:top w:w="50" w:type="dxa"/>
              <w:left w:w="100" w:type="dxa"/>
            </w:tcMar>
            <w:vAlign w:val="center"/>
          </w:tcPr>
          <w:p>
            <w:pPr>
              <w:spacing w:before="0" w:after="0"/>
              <w:ind w:left="135"/>
              <w:jc w:val="left"/>
            </w:pPr>
            <w:hyperlink r:id="rId50">
              <w:r>
                <w:rPr>
                  <w:rFonts w:ascii="Times New Roman" w:hAnsi="Times New Roman"/>
                  <w:b w:val="false"/>
                  <w:i w:val="false"/>
                  <w:color w:val="0000ff"/>
                  <w:sz w:val="22"/>
                  <w:u w:val="single"/>
                </w:rPr>
                <w:t>https://www.youtube.com/watch?v=LF9RbCmJ5PI ab_channel=ВидеоурокивИнтернет</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мыслители о дружбе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4382" w:type="dxa"/>
            <w:tcBorders/>
            <w:tcMar>
              <w:top w:w="50" w:type="dxa"/>
              <w:left w:w="100" w:type="dxa"/>
            </w:tcMar>
            <w:vAlign w:val="center"/>
          </w:tcPr>
          <w:p>
            <w:pPr>
              <w:spacing w:before="0" w:after="0"/>
              <w:ind w:left="135"/>
              <w:jc w:val="left"/>
            </w:pPr>
            <w:hyperlink r:id="rId51">
              <w:r>
                <w:rPr>
                  <w:rFonts w:ascii="Times New Roman" w:hAnsi="Times New Roman"/>
                  <w:b w:val="false"/>
                  <w:i w:val="false"/>
                  <w:color w:val="0000ff"/>
                  <w:sz w:val="22"/>
                  <w:u w:val="single"/>
                </w:rPr>
                <w:t>https://www.youtube.com/watch?v=LF9RbCmJ5PI ab_channel=ВидеоурокивИнтернет</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самовоспитании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4382" w:type="dxa"/>
            <w:tcBorders/>
            <w:tcMar>
              <w:top w:w="50" w:type="dxa"/>
              <w:left w:w="100" w:type="dxa"/>
            </w:tcMar>
            <w:vAlign w:val="center"/>
          </w:tcPr>
          <w:p>
            <w:pPr>
              <w:spacing w:before="0" w:after="0"/>
              <w:ind w:left="135"/>
              <w:jc w:val="left"/>
            </w:pPr>
            <w:hyperlink r:id="rId52">
              <w:r>
                <w:rPr>
                  <w:rFonts w:ascii="Times New Roman" w:hAnsi="Times New Roman"/>
                  <w:b w:val="false"/>
                  <w:i w:val="false"/>
                  <w:color w:val="0000ff"/>
                  <w:sz w:val="22"/>
                  <w:u w:val="single"/>
                </w:rPr>
                <w:t>https://www.youtube.com/watch?v=LF9RbCmJ5PI ab_channel=ВидеоурокивИнтернет</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Патриотизм как нравственная категория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4382" w:type="dxa"/>
            <w:tcBorders/>
            <w:tcMar>
              <w:top w:w="50" w:type="dxa"/>
              <w:left w:w="100" w:type="dxa"/>
            </w:tcMar>
            <w:vAlign w:val="center"/>
          </w:tcPr>
          <w:p>
            <w:pPr>
              <w:spacing w:before="0" w:after="0"/>
              <w:ind w:left="135"/>
              <w:jc w:val="left"/>
            </w:pPr>
            <w:hyperlink r:id="rId53">
              <w:r>
                <w:rPr>
                  <w:rFonts w:ascii="Times New Roman" w:hAnsi="Times New Roman"/>
                  <w:b w:val="false"/>
                  <w:i w:val="false"/>
                  <w:color w:val="0000ff"/>
                  <w:sz w:val="22"/>
                  <w:u w:val="single"/>
                </w:rPr>
                <w:t>https://www.youtube.com/watch?v=AyKt47DzVTA ab_channel=Мультфильмы</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Эмоциональный интеллект и язык общения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4382" w:type="dxa"/>
            <w:tcBorders/>
            <w:tcMar>
              <w:top w:w="50" w:type="dxa"/>
              <w:left w:w="100" w:type="dxa"/>
            </w:tcMar>
            <w:vAlign w:val="center"/>
          </w:tcPr>
          <w:p>
            <w:pPr>
              <w:spacing w:before="0" w:after="0"/>
              <w:ind w:left="135"/>
              <w:jc w:val="left"/>
            </w:pPr>
            <w:hyperlink r:id="rId54">
              <w:r>
                <w:rPr>
                  <w:rFonts w:ascii="Times New Roman" w:hAnsi="Times New Roman"/>
                  <w:b w:val="false"/>
                  <w:i w:val="false"/>
                  <w:color w:val="0000ff"/>
                  <w:sz w:val="22"/>
                  <w:u w:val="single"/>
                </w:rPr>
                <w:t>https://www.youtube.com/watch?v=GpyqAKWmcH4 ab_channel=ТеремокТВ</w:t>
              </w:r>
            </w:hyperlink>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 венец творения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4382" w:type="dxa"/>
            <w:tcBorders/>
            <w:tcMar>
              <w:top w:w="50" w:type="dxa"/>
              <w:left w:w="100" w:type="dxa"/>
            </w:tcMar>
            <w:vAlign w:val="center"/>
          </w:tcPr>
          <w:p>
            <w:pPr>
              <w:spacing w:before="0" w:after="0"/>
              <w:ind w:left="135"/>
              <w:jc w:val="left"/>
            </w:pPr>
            <w:hyperlink r:id="rId55">
              <w:r>
                <w:rPr>
                  <w:rFonts w:ascii="Times New Roman" w:hAnsi="Times New Roman"/>
                  <w:b w:val="false"/>
                  <w:i w:val="false"/>
                  <w:color w:val="0000ff"/>
                  <w:sz w:val="22"/>
                  <w:u w:val="single"/>
                </w:rPr>
                <w:t>https://www.youtube.com/watch?v=Kgvio8clYJk ab_channel=wwwpavelkorolevcom</w:t>
              </w:r>
            </w:hyperlink>
            <w:r>
              <w:rPr>
                <w:rFonts w:ascii="Times New Roman" w:hAnsi="Times New Roman"/>
                <w:b w:val="false"/>
                <w:i w:val="false"/>
                <w:color w:val="000000"/>
                <w:sz w:val="24"/>
              </w:rPr>
              <w:t xml:space="preserve"> </w:t>
            </w:r>
            <w:hyperlink r:id="rId56">
              <w:r>
                <w:rPr>
                  <w:rFonts w:ascii="Times New Roman" w:hAnsi="Times New Roman"/>
                  <w:b w:val="false"/>
                  <w:i w:val="false"/>
                  <w:color w:val="0000ff"/>
                  <w:sz w:val="22"/>
                  <w:u w:val="single"/>
                </w:rPr>
                <w:t>https://www.youtube.com/watch?v=waszCOR-tc4 ab_channel=МаринаКнязева</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 общий дом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29.05.2024 </w:t>
            </w:r>
          </w:p>
        </w:tc>
        <w:tc>
          <w:tcPr>
            <w:tcW w:w="4382" w:type="dxa"/>
            <w:tcBorders/>
            <w:tcMar>
              <w:top w:w="50" w:type="dxa"/>
              <w:left w:w="100" w:type="dxa"/>
            </w:tcMar>
            <w:vAlign w:val="center"/>
          </w:tcPr>
          <w:p>
            <w:pPr>
              <w:spacing w:before="0" w:after="0"/>
              <w:ind w:left="135"/>
              <w:jc w:val="left"/>
            </w:pPr>
            <w:hyperlink r:id="rId57">
              <w:r>
                <w:rPr>
                  <w:rFonts w:ascii="Times New Roman" w:hAnsi="Times New Roman"/>
                  <w:b w:val="false"/>
                  <w:i w:val="false"/>
                  <w:color w:val="0000ff"/>
                  <w:sz w:val="22"/>
                  <w:u w:val="single"/>
                </w:rPr>
                <w:t>https://www.youtube.com/watch?v=E9KxQCov_bA ab_channel=Московскийобразовательный</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31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3381735" w:id="25"/>
    <w:p>
      <w:pPr>
        <w:sectPr>
          <w:pgSz w:w="16383" w:h="11906" w:orient="landscape"/>
        </w:sectPr>
      </w:pPr>
    </w:p>
    <w:bookmarkEnd w:id="25"/>
    <w:bookmarkEnd w:id="24"/>
    <w:bookmarkStart w:name="block-13381731" w:id="2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6b27581-fca6-45df-a2b1-2138b4a1b0bc" w:id="27"/>
      <w:r>
        <w:rPr>
          <w:rFonts w:ascii="Times New Roman" w:hAnsi="Times New Roman"/>
          <w:b w:val="false"/>
          <w:i w:val="false"/>
          <w:color w:val="000000"/>
          <w:sz w:val="28"/>
        </w:rPr>
        <w:t>• Основы религиозных культур и светской этики. Основы светской этики: 4-й класс: учебник, 4 класс/ Шемшурина А.И., Шемшурин А.А., Акционерное общество «Издательство «Просвещение»</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26f937a6-1ebc-4132-96d0-94db0ca9c185" w:id="28"/>
      <w:r>
        <w:rPr>
          <w:rFonts w:ascii="Times New Roman" w:hAnsi="Times New Roman"/>
          <w:b w:val="false"/>
          <w:i w:val="false"/>
          <w:color w:val="000000"/>
          <w:sz w:val="28"/>
        </w:rPr>
        <w:t>http://parables.ru/main-17.html</w:t>
      </w:r>
      <w:bookmarkEnd w:id="28"/>
      <w:r>
        <w:rPr>
          <w:sz w:val="28"/>
        </w:rPr>
        <w:br/>
      </w:r>
      <w:bookmarkStart w:name="26f937a6-1ebc-4132-96d0-94db0ca9c185" w:id="29"/>
      <w:r>
        <w:rPr>
          <w:rFonts w:ascii="Times New Roman" w:hAnsi="Times New Roman"/>
          <w:b w:val="false"/>
          <w:i w:val="false"/>
          <w:color w:val="000000"/>
          <w:sz w:val="28"/>
        </w:rPr>
        <w:t xml:space="preserve"> http://pritchi.ru/</w:t>
      </w:r>
      <w:bookmarkEnd w:id="29"/>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542409a4-46a4-4f69-8094-40d6a7dde625" w:id="30"/>
      <w:r>
        <w:rPr>
          <w:rFonts w:ascii="Times New Roman" w:hAnsi="Times New Roman"/>
          <w:b w:val="false"/>
          <w:i w:val="false"/>
          <w:color w:val="000000"/>
          <w:sz w:val="28"/>
        </w:rPr>
        <w:t>Основы религиозных культур и светской этики. Основы светской этики. Методическое пособие. 4 класс :</w:t>
      </w:r>
      <w:bookmarkEnd w:id="30"/>
      <w:r>
        <w:rPr>
          <w:sz w:val="28"/>
        </w:rPr>
        <w:br/>
      </w:r>
      <w:bookmarkStart w:name="542409a4-46a4-4f69-8094-40d6a7dde625" w:id="31"/>
      <w:r>
        <w:rPr>
          <w:rFonts w:ascii="Times New Roman" w:hAnsi="Times New Roman"/>
          <w:b w:val="false"/>
          <w:i w:val="false"/>
          <w:color w:val="000000"/>
          <w:sz w:val="28"/>
        </w:rPr>
        <w:t xml:space="preserve"> пособие для учителей общеобразоват. организаций /</w:t>
      </w:r>
      <w:bookmarkEnd w:id="31"/>
      <w:r>
        <w:rPr>
          <w:sz w:val="28"/>
        </w:rPr>
        <w:br/>
      </w:r>
      <w:bookmarkStart w:name="542409a4-46a4-4f69-8094-40d6a7dde625" w:id="32"/>
      <w:r>
        <w:rPr>
          <w:rFonts w:ascii="Times New Roman" w:hAnsi="Times New Roman"/>
          <w:b w:val="false"/>
          <w:i w:val="false"/>
          <w:color w:val="000000"/>
          <w:sz w:val="28"/>
        </w:rPr>
        <w:t xml:space="preserve"> А. И. Шемшурина. — М. : Просвещение</w:t>
      </w:r>
      <w:bookmarkEnd w:id="3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dee01ba2-a237-41f5-8cee-38f8e9e11c73" w:id="33"/>
      <w:r>
        <w:rPr>
          <w:rFonts w:ascii="Times New Roman" w:hAnsi="Times New Roman"/>
          <w:b w:val="false"/>
          <w:i w:val="false"/>
          <w:color w:val="000000"/>
          <w:sz w:val="28"/>
        </w:rPr>
        <w:t>orkce.apkpro.ru</w:t>
      </w:r>
      <w:bookmarkEnd w:id="33"/>
      <w:r>
        <w:rPr>
          <w:sz w:val="28"/>
        </w:rPr>
        <w:br/>
      </w:r>
      <w:bookmarkStart w:name="dee01ba2-a237-41f5-8cee-38f8e9e11c73" w:id="34"/>
      <w:r>
        <w:rPr>
          <w:rFonts w:ascii="Times New Roman" w:hAnsi="Times New Roman"/>
          <w:b w:val="false"/>
          <w:i w:val="false"/>
          <w:color w:val="000000"/>
          <w:sz w:val="28"/>
        </w:rPr>
        <w:t xml:space="preserve"> https://русское-слово.рф/listing/2019/17830/index.html</w:t>
      </w:r>
      <w:bookmarkEnd w:id="34"/>
      <w:r>
        <w:rPr>
          <w:sz w:val="28"/>
        </w:rPr>
        <w:br/>
      </w:r>
      <w:bookmarkStart w:name="dee01ba2-a237-41f5-8cee-38f8e9e11c73" w:id="35"/>
      <w:r>
        <w:rPr>
          <w:rFonts w:ascii="Times New Roman" w:hAnsi="Times New Roman"/>
          <w:b w:val="false"/>
          <w:i w:val="false"/>
          <w:color w:val="000000"/>
          <w:sz w:val="28"/>
        </w:rPr>
        <w:t xml:space="preserve"> https://orkse.ru/</w:t>
      </w:r>
      <w:bookmarkEnd w:id="35"/>
      <w:r>
        <w:rPr>
          <w:sz w:val="28"/>
        </w:rPr>
        <w:br/>
      </w:r>
      <w:bookmarkStart w:name="dee01ba2-a237-41f5-8cee-38f8e9e11c73" w:id="36"/>
      <w:r>
        <w:rPr>
          <w:rFonts w:ascii="Times New Roman" w:hAnsi="Times New Roman"/>
          <w:b w:val="false"/>
          <w:i w:val="false"/>
          <w:color w:val="000000"/>
          <w:sz w:val="28"/>
        </w:rPr>
        <w:t xml:space="preserve"> https://русское-слово.рф/listing/2020/ORKSE/17751_19/</w:t>
      </w:r>
      <w:bookmarkEnd w:id="36"/>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3381731" w:id="37"/>
    <w:p>
      <w:pPr>
        <w:sectPr>
          <w:pgSz w:w="11906" w:h="16383" w:orient="portrait"/>
        </w:sectPr>
      </w:pPr>
    </w:p>
    <w:bookmarkEnd w:id="37"/>
    <w:bookmarkEnd w:id="2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80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www.youtube.com/watch?v=eFbWafHHB4o ab_channel=%D0%9E%D0%91%D0%A0%D0%90%D0%97%D0%B2%D0%B8%D0%B4%D0%B5%D0%BE" Type="http://schemas.openxmlformats.org/officeDocument/2006/relationships/hyperlink" Id="rId4"/>
    <Relationship TargetMode="External" Target="https://www.youtube.com/watch?v=dTVMqJgyd0o ab_channel=%D0%92%D0%B8%D0%B4%D0%B5%D0%BE%D1%83%D1%80%D0%BE%D0%BA%D0%B8%D0%B2%D0%98%D0%BD%D1%82%D0%B5%D1%80%D0%BD%D0%B5%D1%82" Type="http://schemas.openxmlformats.org/officeDocument/2006/relationships/hyperlink" Id="rId5"/>
    <Relationship TargetMode="External" Target="https://www.youtube.com/watch?v=RfeW_PdiBo8 ab_channel=%D0%9F%D0%95%D0%A2%D0%95%D0%A0%D0%91%D0%A3%D0%A0%D0%93%D0%A1%D0%9A%D0%98%D0%99%D0%9E%D0%91%D0%A0%D0%90%D0%97" Type="http://schemas.openxmlformats.org/officeDocument/2006/relationships/hyperlink" Id="rId6"/>
    <Relationship TargetMode="External" Target="https://www.youtube.com/watch?v=eknDzibC8Cs ab_channel=%D0%98%D1%80%D0%B8%D0%BD%D0%B0%D0%A1%D0%B8%D0%B2%D0%B8%D1%80%D1%87%D1%83%D0%BA%D0%BE%D0%B2%D0%B0" Type="http://schemas.openxmlformats.org/officeDocument/2006/relationships/hyperlink" Id="rId7"/>
    <Relationship TargetMode="External" Target="https://www.youtube.com/watch?v=srTpXb2DrMw ab_channel=%D0%9B%D0%A3%D0%A7%D0%A8%D0%98%D0%95%D0%92%D0%98%D0%94%D0%95%D0%9E%D0%9F%D0%A0%D0%98%D0%A2%D0%A7%D0%98" Type="http://schemas.openxmlformats.org/officeDocument/2006/relationships/hyperlink" Id="rId8"/>
    <Relationship TargetMode="External" Target="https://www.youtube.com/watch?v=vuQAWD2dqLg ab_channel=%D0%92%D0%B8%D0%B4%D0%B5%D0%BE%D1%83%D1%80%D0%BE%D0%BA%D0%B8%D0%B2%D0%98%D0%BD%D1%82%D0%B5%D1%80%D0%BD%D0%B5%D1%82" Type="http://schemas.openxmlformats.org/officeDocument/2006/relationships/hyperlink" Id="rId9"/>
    <Relationship TargetMode="External" Target="https://www.youtube.com/watch?v=yqnlyt_Q1Io ab_channel=%D0%B0%D0%BB%D0%B5%D0%BA%D1%81%D0%B0%D0%BD%D0%B4%D1%80%D1%80%D0%BE%D0%BC%D0%B0%D0%BD%D1%86%D0%BE%D0%B2" Type="http://schemas.openxmlformats.org/officeDocument/2006/relationships/hyperlink" Id="rId10"/>
    <Relationship TargetMode="External" Target="https://www.youtube.com/watch?v=mIOZGXVMR8U ab_channel=%D0%92%D0%B0%D0%BB%D0%B5%D1%80%D0%B8%D0%B9%D0%9F%D0%B0%D0%BD%D1%87%D0%B8%D1%88%D0%B8%D0%BD" Type="http://schemas.openxmlformats.org/officeDocument/2006/relationships/hyperlink" Id="rId11"/>
    <Relationship TargetMode="External" Target="https://www.youtube.com/watch?v=5MIVwuQS_cA ab_channel=%D0%91%D0%B0%D1%80%D0%B1%D0%BE%D1%81%D0%BA%D0%B8%D0%BD%D1%8B" Type="http://schemas.openxmlformats.org/officeDocument/2006/relationships/hyperlink" Id="rId12"/>
    <Relationship TargetMode="External" Target="https://www.youtube.com/watch?v=1yPm1j2Q5q4 ab_channel=TVSmeshariki" Type="http://schemas.openxmlformats.org/officeDocument/2006/relationships/hyperlink" Id="rId13"/>
    <Relationship TargetMode="External" Target="https://www.youtube.com/watch?v=LF9RbCmJ5PI ab_channel=%D0%92%D0%B8%D0%B4%D0%B5%D0%BE%D1%83%D1%80%D0%BE%D0%BA%D0%B8%D0%B2%D0%98%D0%BD%D1%82%D0%B5%D1%80%D0%BD%D0%B5%D1%82" Type="http://schemas.openxmlformats.org/officeDocument/2006/relationships/hyperlink" Id="rId14"/>
    <Relationship TargetMode="External" Target="https://www.youtube.com/watch?v=AyKt47DzVTA ab_channel=%D0%9C%D1%83%D0%BB%D1%8C%D1%82%D1%84%D0%B8%D0%BB%D1%8C%D0%BC%D1%8B" Type="http://schemas.openxmlformats.org/officeDocument/2006/relationships/hyperlink" Id="rId15"/>
    <Relationship TargetMode="External" Target="https://www.youtube.com/watch?v=GpyqAKWmcH4 ab_channel=%D0%A2%D0%B5%D1%80%D0%B5%D0%BC%D0%BE%D0%BA%D0%A2%D0%92" Type="http://schemas.openxmlformats.org/officeDocument/2006/relationships/hyperlink" Id="rId16"/>
    <Relationship TargetMode="External" Target="https://www.youtube.com/watch?v=Kgvio8clYJk ab_channel=wwwpavelkorolevcom" Type="http://schemas.openxmlformats.org/officeDocument/2006/relationships/hyperlink" Id="rId17"/>
    <Relationship TargetMode="External" Target="https://www.youtube.com/watch?v=waszCOR-tc4 ab_channel=%D0%9C%D0%B0%D1%80%D0%B8%D0%BD%D0%B0%D0%9A%D0%BD%D1%8F%D0%B7%D0%B5%D0%B2%D0%B0" Type="http://schemas.openxmlformats.org/officeDocument/2006/relationships/hyperlink" Id="rId18"/>
    <Relationship TargetMode="External" Target="https://www.youtube.com/watch?v=E9KxQCov_bA ab_channel=%D0%9C%D0%BE%D1%81%D0%BA%D0%BE%D0%B2%D1%81%D0%BA%D0%B8%D0%B9%D0%BE%D0%B1%D1%80%D0%B0%D0%B7%D0%BE%D0%B2%D0%B0%D1%82%D0%B5%D0%BB%D1%8C%D0%BD%D1%8B%D0%B9" Type="http://schemas.openxmlformats.org/officeDocument/2006/relationships/hyperlink" Id="rId19"/>
    <Relationship TargetMode="External" Target="https://www.youtube.com/watch?v=eFbWafHHB4o ab_channel=%D0%9E%D0%91%D0%A0%D0%90%D0%97%D0%B2%D0%B8%D0%B4%D0%B5%D0%BE" Type="http://schemas.openxmlformats.org/officeDocument/2006/relationships/hyperlink" Id="rId20"/>
    <Relationship TargetMode="External" Target="https://www.youtube.com/watch?v=dTVMqJgyd0o ab_channel=%D0%92%D0%B8%D0%B4%D0%B5%D0%BE%D1%83%D1%80%D0%BE%D0%BA%D0%B8%D0%B2%D0%98%D0%BD%D1%82%D0%B5%D1%80%D0%BD%D0%B5%D1%82" Type="http://schemas.openxmlformats.org/officeDocument/2006/relationships/hyperlink" Id="rId21"/>
    <Relationship TargetMode="External" Target="https://www.youtube.com/watch?v=RfeW_PdiBo8 ab_channel=%D0%9F%D0%95%D0%A2%D0%95%D0%A0%D0%91%D0%A3%D0%A0%D0%93%D0%A1%D0%9A%D0%98%D0%99%D0%9E%D0%91%D0%A0%D0%90%D0%97" Type="http://schemas.openxmlformats.org/officeDocument/2006/relationships/hyperlink" Id="rId22"/>
    <Relationship TargetMode="External" Target="https://www.youtube.com/watch?v=RfeW_PdiBo8 ab_channel=%D0%9F%D0%95%D0%A2%D0%95%D0%A0%D0%91%D0%A3%D0%A0%D0%93%D0%A1%D0%9A%D0%98%D0%99%D0%9E%D0%91%D0%A0%D0%90%D0%97https://www.youtube.com/watch?v=dTVMqJgyd0o ab_channel=%D0%92%D0%B8%D0%B4%D0%B5%D0%BE%D1%83%D1%80%D0%BE%D0%BA%D0%B8%D0%B2%D0%98%D0%BD%D1%82%D0%B5%D1%80%D0%BD%D0%B5%D1%82" Type="http://schemas.openxmlformats.org/officeDocument/2006/relationships/hyperlink" Id="rId23"/>
    <Relationship TargetMode="External" Target="https://www.youtube.com/watch?v=dTVMqJgyd0o ab_channel=%D0%92%D0%B8%D0%B4%D0%B5%D0%BE%D1%83%D1%80%D0%BE%D0%BA%D0%B8%D0%B2%D0%98%D0%BD%D1%82%D0%B5%D1%80%D0%BD%D0%B5%D1%82" Type="http://schemas.openxmlformats.org/officeDocument/2006/relationships/hyperlink" Id="rId24"/>
    <Relationship TargetMode="External" Target="https://www.youtube.com/watch?v=RfeW_PdiBo8 ab_channel=%D0%9F%D0%95%D0%A2%D0%95%D0%A0%D0%91%D0%A3%D0%A0%D0%93%D0%A1%D0%9A%D0%98%D0%99%D0%9E%D0%91%D0%A0%D0%90%D0%97" Type="http://schemas.openxmlformats.org/officeDocument/2006/relationships/hyperlink" Id="rId25"/>
    <Relationship TargetMode="External" Target="https://www.youtube.com/watch?v=dTVMqJgyd0o ab_channel=%D0%92%D0%B8%D0%B4%D0%B5%D0%BE%D1%83%D1%80%D0%BE%D0%BA%D0%B8%D0%B2%D0%98%D0%BD%D1%82%D0%B5%D1%80%D0%BD%D0%B5%D1%82" Type="http://schemas.openxmlformats.org/officeDocument/2006/relationships/hyperlink" Id="rId26"/>
    <Relationship TargetMode="External" Target="https://www.youtube.com/watch?v=RfeW_PdiBo8 ab_channel=%D0%9F%D0%95%D0%A2%D0%95%D0%A0%D0%91%D0%A3%D0%A0%D0%93%D0%A1%D0%9A%D0%98%D0%99%D0%9E%D0%91%D0%A0%D0%90%D0%97" Type="http://schemas.openxmlformats.org/officeDocument/2006/relationships/hyperlink" Id="rId27"/>
    <Relationship TargetMode="External" Target="https://www.youtube.com/watch?v=eknDzibC8Cs ab_channel=%D0%98%D1%80%D0%B8%D0%BD%D0%B0%D0%A1%D0%B8%D0%B2%D0%B8%D1%80%D1%87%D1%83%D0%BA%D0%BE%D0%B2%D0%B0https://www.youtube.com/watch?v=srTpXb2DrMw ab_channel=%D0%9B%D0%A3%D0%A7%D0%A8%D0%98%D0%95%D0%92%D0%98%D0%94%D0%95%D0%9E%D0%9F%D0%A0%D0%98%D0%A2%D0%A7%D0%98" Type="http://schemas.openxmlformats.org/officeDocument/2006/relationships/hyperlink" Id="rId28"/>
    <Relationship TargetMode="External" Target="https://www.youtube.com/watch?v=eknDzibC8Cs ab_channel=%D0%98%D1%80%D0%B8%D0%BD%D0%B0%D0%A1%D0%B8%D0%B2%D0%B8%D1%80%D1%87%D1%83%D0%BA%D0%BE%D0%B2%D0%B0https://www.youtube.com/watch?v=srTpXb2DrMw ab_channel=%D0%9B%D0%A3%D0%A7%D0%A8%D0%98%D0%95%D0%92%D0%98%D0%94%D0%95%D0%9E%D0%9F%D0%A0%D0%98%D0%A2%D0%A7%D0%98" Type="http://schemas.openxmlformats.org/officeDocument/2006/relationships/hyperlink" Id="rId29"/>
    <Relationship TargetMode="External" Target="https://www.youtube.com/watch?v=eknDzibC8Cs ab_channel=%D0%98%D1%80%D0%B8%D0%BD%D0%B0%D0%A1%D0%B8%D0%B2%D0%B8%D1%80%D1%87%D1%83%D0%BA%D0%BE%D0%B2%D0%B0https://www.youtube.com/watch?v=srTpXb2DrMw ab_channel=%D0%9B%D0%A3%D0%A7%D0%A8%D0%98%D0%95%D0%92%D0%98%D0%94%D0%95%D0%9E%D0%9F%D0%A0%D0%98%D0%A2%D0%A7%D0%98" Type="http://schemas.openxmlformats.org/officeDocument/2006/relationships/hyperlink" Id="rId30"/>
    <Relationship TargetMode="External" Target="https://www.youtube.com/watch?v=srTpXb2DrMw ab_channel=%D0%9B%D0%A3%D0%A7%D0%A8%D0%98%D0%95%D0%92%D0%98%D0%94%D0%95%D0%9E%D0%9F%D0%A0%D0%98%D0%A2%D0%A7%D0%98https://www.youtube.com/watch?v=srTpXb2DrMw ab_channel=%D0%9B%D0%A3%D0%A7%D0%A8%D0%98%D0%95%D0%92%D0%98%D0%94%D0%95%D0%9E%D0%9F%D0%A0%D0%98%D0%A2%D0%A7%D0%98" Type="http://schemas.openxmlformats.org/officeDocument/2006/relationships/hyperlink" Id="rId31"/>
    <Relationship TargetMode="External" Target="https://www.youtube.com/watch?v=vuQAWD2dqLg ab_channel=%D0%92%D0%B8%D0%B4%D0%B5%D0%BE%D1%83%D1%80%D0%BE%D0%BA%D0%B8%D0%B2%D0%98%D0%BD%D1%82%D0%B5%D1%80%D0%BD%D0%B5%D1%82" Type="http://schemas.openxmlformats.org/officeDocument/2006/relationships/hyperlink" Id="rId32"/>
    <Relationship TargetMode="External" Target="https://www.youtube.com/watch?v=yqnlyt_Q1Io ab_channel=%D0%B0%D0%BB%D0%B5%D0%BA%D1%81%D0%B0%D0%BD%D0%B4%D1%80%D1%80%D0%BE%D0%BC%D0%B0%D0%BD%D1%86%D0%BE%D0%B2" Type="http://schemas.openxmlformats.org/officeDocument/2006/relationships/hyperlink" Id="rId33"/>
    <Relationship TargetMode="External" Target="https://www.youtube.com/watch?v=yqnlyt_Q1Io ab_channel=%D0%B0%D0%BB%D0%B5%D0%BA%D1%81%D0%B0%D0%BD%D0%B4%D1%80%D1%80%D0%BE%D0%BC%D0%B0%D0%BD%D1%86%D0%BE%D0%B2" Type="http://schemas.openxmlformats.org/officeDocument/2006/relationships/hyperlink" Id="rId34"/>
    <Relationship TargetMode="External" Target="https://www.youtube.com/watch?v=yqnlyt_Q1Io ab_channel=%D0%B0%D0%BB%D0%B5%D0%BA%D1%81%D0%B0%D0%BD%D0%B4%D1%80%D1%80%D0%BE%D0%BC%D0%B0%D0%BD%D1%86%D0%BE%D0%B2" Type="http://schemas.openxmlformats.org/officeDocument/2006/relationships/hyperlink" Id="rId35"/>
    <Relationship TargetMode="External" Target="https://www.youtube.com/watch?v=yqnlyt_Q1Io ab_channel=%D0%B0%D0%BB%D0%B5%D0%BA%D1%81%D0%B0%D0%BD%D0%B4%D1%80%D1%80%D0%BE%D0%BC%D0%B0%D0%BD%D1%86%D0%BE%D0%B2" Type="http://schemas.openxmlformats.org/officeDocument/2006/relationships/hyperlink" Id="rId36"/>
    <Relationship TargetMode="External" Target="https://www.youtube.com/watch?v=yqnlyt_Q1Io ab_channel=%D0%B0%D0%BB%D0%B5%D0%BA%D1%81%D0%B0%D0%BD%D0%B4%D1%80%D1%80%D0%BE%D0%BC%D0%B0%D0%BD%D1%86%D0%BE%D0%B2" Type="http://schemas.openxmlformats.org/officeDocument/2006/relationships/hyperlink" Id="rId37"/>
    <Relationship TargetMode="External" Target="https://www.youtube.com/watch?v=yqnlyt_Q1Io ab_channel=%D0%B0%D0%BB%D0%B5%D0%BA%D1%81%D0%B0%D0%BD%D0%B4%D1%80%D1%80%D0%BE%D0%BC%D0%B0%D0%BD%D1%86%D0%BE%D0%B2" Type="http://schemas.openxmlformats.org/officeDocument/2006/relationships/hyperlink" Id="rId38"/>
    <Relationship TargetMode="External" Target="https://www.youtube.com/watch?v=yqnlyt_Q1Io ab_channel=%D0%B0%D0%BB%D0%B5%D0%BA%D1%81%D0%B0%D0%BD%D0%B4%D1%80%D1%80%D0%BE%D0%BC%D0%B0%D0%BD%D1%86%D0%BE%D0%B2" Type="http://schemas.openxmlformats.org/officeDocument/2006/relationships/hyperlink" Id="rId39"/>
    <Relationship TargetMode="External" Target="https://www.youtube.com/watch?v=yqnlyt_Q1Io ab_channel=%D0%B0%D0%BB%D0%B5%D0%BA%D1%81%D0%B0%D0%BD%D0%B4%D1%80%D1%80%D0%BE%D0%BC%D0%B0%D0%BD%D1%86%D0%BE%D0%B2" Type="http://schemas.openxmlformats.org/officeDocument/2006/relationships/hyperlink" Id="rId40"/>
    <Relationship TargetMode="External" Target="https://www.youtube.com/watch?v=mIOZGXVMR8U ab_channel=%D0%92%D0%B0%D0%BB%D0%B5%D1%80%D0%B8%D0%B9%D0%9F%D0%B0%D0%BD%D1%87%D0%B8%D1%88%D0%B8%D0%BD" Type="http://schemas.openxmlformats.org/officeDocument/2006/relationships/hyperlink" Id="rId41"/>
    <Relationship TargetMode="External" Target="https://www.youtube.com/watch?v=mIOZGXVMR8U ab_channel=%D0%92%D0%B0%D0%BB%D0%B5%D1%80%D0%B8%D0%B9%D0%9F%D0%B0%D0%BD%D1%87%D0%B8%D1%88%D0%B8%D0%BD" Type="http://schemas.openxmlformats.org/officeDocument/2006/relationships/hyperlink" Id="rId42"/>
    <Relationship TargetMode="External" Target="https://www.youtube.com/watch?v=5MIVwuQS_cA ab_channel=%D0%91%D0%B0%D1%80%D0%B1%D0%BE%D1%81%D0%BA%D0%B8%D0%BD%D1%8B" Type="http://schemas.openxmlformats.org/officeDocument/2006/relationships/hyperlink" Id="rId43"/>
    <Relationship TargetMode="External" Target="https://www.youtube.com/watch?v=1yPm1j2Q5q4 ab_channel=TVSmeshariki" Type="http://schemas.openxmlformats.org/officeDocument/2006/relationships/hyperlink" Id="rId44"/>
    <Relationship TargetMode="External" Target="https://www.youtube.com/watch?v=1yPm1j2Q5q4 ab_channel=TVSmeshariki" Type="http://schemas.openxmlformats.org/officeDocument/2006/relationships/hyperlink" Id="rId45"/>
    <Relationship TargetMode="External" Target="https://www.youtube.com/watch?v=1yPm1j2Q5q4 ab_channel=TVSmeshariki" Type="http://schemas.openxmlformats.org/officeDocument/2006/relationships/hyperlink" Id="rId46"/>
    <Relationship TargetMode="External" Target="https://www.youtube.com/watch?v=LF9RbCmJ5PI ab_channel=%D0%92%D0%B8%D0%B4%D0%B5%D0%BE%D1%83%D1%80%D0%BE%D0%BA%D0%B8%D0%B2%D0%98%D0%BD%D1%82%D0%B5%D1%80%D0%BD%D0%B5%D1%82" Type="http://schemas.openxmlformats.org/officeDocument/2006/relationships/hyperlink" Id="rId47"/>
    <Relationship TargetMode="External" Target="https://www.youtube.com/watch?v=LF9RbCmJ5PI ab_channel=%D0%92%D0%B8%D0%B4%D0%B5%D0%BE%D1%83%D1%80%D0%BE%D0%BA%D0%B8%D0%B2%D0%98%D0%BD%D1%82%D0%B5%D1%80%D0%BD%D0%B5%D1%82" Type="http://schemas.openxmlformats.org/officeDocument/2006/relationships/hyperlink" Id="rId48"/>
    <Relationship TargetMode="External" Target="https://www.youtube.com/watch?v=LF9RbCmJ5PI ab_channel=%D0%92%D0%B8%D0%B4%D0%B5%D0%BE%D1%83%D1%80%D0%BE%D0%BA%D0%B8%D0%B2%D0%98%D0%BD%D1%82%D0%B5%D1%80%D0%BD%D0%B5%D1%82" Type="http://schemas.openxmlformats.org/officeDocument/2006/relationships/hyperlink" Id="rId49"/>
    <Relationship TargetMode="External" Target="https://www.youtube.com/watch?v=LF9RbCmJ5PI ab_channel=%D0%92%D0%B8%D0%B4%D0%B5%D0%BE%D1%83%D1%80%D0%BE%D0%BA%D0%B8%D0%B2%D0%98%D0%BD%D1%82%D0%B5%D1%80%D0%BD%D0%B5%D1%82" Type="http://schemas.openxmlformats.org/officeDocument/2006/relationships/hyperlink" Id="rId50"/>
    <Relationship TargetMode="External" Target="https://www.youtube.com/watch?v=LF9RbCmJ5PI ab_channel=%D0%92%D0%B8%D0%B4%D0%B5%D0%BE%D1%83%D1%80%D0%BE%D0%BA%D0%B8%D0%B2%D0%98%D0%BD%D1%82%D0%B5%D1%80%D0%BD%D0%B5%D1%82" Type="http://schemas.openxmlformats.org/officeDocument/2006/relationships/hyperlink" Id="rId51"/>
    <Relationship TargetMode="External" Target="https://www.youtube.com/watch?v=LF9RbCmJ5PI ab_channel=%D0%92%D0%B8%D0%B4%D0%B5%D0%BE%D1%83%D1%80%D0%BE%D0%BA%D0%B8%D0%B2%D0%98%D0%BD%D1%82%D0%B5%D1%80%D0%BD%D0%B5%D1%82" Type="http://schemas.openxmlformats.org/officeDocument/2006/relationships/hyperlink" Id="rId52"/>
    <Relationship TargetMode="External" Target="https://www.youtube.com/watch?v=AyKt47DzVTA ab_channel=%D0%9C%D1%83%D0%BB%D1%8C%D1%82%D1%84%D0%B8%D0%BB%D1%8C%D0%BC%D1%8B" Type="http://schemas.openxmlformats.org/officeDocument/2006/relationships/hyperlink" Id="rId53"/>
    <Relationship TargetMode="External" Target="https://www.youtube.com/watch?v=GpyqAKWmcH4 ab_channel=%D0%A2%D0%B5%D1%80%D0%B5%D0%BC%D0%BE%D0%BA%D0%A2%D0%92" Type="http://schemas.openxmlformats.org/officeDocument/2006/relationships/hyperlink" Id="rId54"/>
    <Relationship TargetMode="External" Target="https://www.youtube.com/watch?v=Kgvio8clYJk ab_channel=wwwpavelkorolevcom" Type="http://schemas.openxmlformats.org/officeDocument/2006/relationships/hyperlink" Id="rId55"/>
    <Relationship TargetMode="External" Target="https://www.youtube.com/watch?v=waszCOR-tc4 ab_channel=%D0%9C%D0%B0%D1%80%D0%B8%D0%BD%D0%B0%D0%9A%D0%BD%D1%8F%D0%B7%D0%B5%D0%B2%D0%B0" Type="http://schemas.openxmlformats.org/officeDocument/2006/relationships/hyperlink" Id="rId56"/>
    <Relationship TargetMode="External" Target="https://www.youtube.com/watch?v=E9KxQCov_bA ab_channel=%D0%9C%D0%BE%D1%81%D0%BA%D0%BE%D0%B2%D1%81%D0%BA%D0%B8%D0%B9%D0%BE%D0%B1%D1%80%D0%B0%D0%B7%D0%BE%D0%B2%D0%B0%D1%82%D0%B5%D0%BB%D1%8C%D0%BD%D1%8B%D0%B9" Type="http://schemas.openxmlformats.org/officeDocument/2006/relationships/hyperlink" Id="rId5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